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2F73" w14:textId="77777777" w:rsidR="0080662C" w:rsidRPr="0080662C" w:rsidRDefault="0080662C" w:rsidP="008066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662C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14:paraId="3E5D27CB" w14:textId="77777777" w:rsidR="0080662C" w:rsidRPr="0080662C" w:rsidRDefault="0080662C" w:rsidP="0080662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0662C">
        <w:rPr>
          <w:rFonts w:ascii="Times New Roman" w:hAnsi="Times New Roman"/>
          <w:b/>
          <w:sz w:val="28"/>
          <w:szCs w:val="28"/>
          <w:lang w:val="ru-RU"/>
        </w:rPr>
        <w:t>«Средняя общеобразовательная школа № 38» города Калуги</w:t>
      </w:r>
    </w:p>
    <w:p w14:paraId="16CC687F" w14:textId="77777777" w:rsidR="0080662C" w:rsidRPr="0080662C" w:rsidRDefault="0080662C" w:rsidP="0080662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bottomFromText="200" w:vertAnchor="text" w:horzAnchor="margin" w:tblpY="-38"/>
        <w:tblOverlap w:val="never"/>
        <w:tblW w:w="0" w:type="auto"/>
        <w:tblLook w:val="01E0" w:firstRow="1" w:lastRow="1" w:firstColumn="1" w:lastColumn="1" w:noHBand="0" w:noVBand="0"/>
      </w:tblPr>
      <w:tblGrid>
        <w:gridCol w:w="2905"/>
        <w:gridCol w:w="3297"/>
        <w:gridCol w:w="3609"/>
      </w:tblGrid>
      <w:tr w:rsidR="0080662C" w14:paraId="1728909B" w14:textId="77777777" w:rsidTr="0080662C">
        <w:trPr>
          <w:trHeight w:val="1681"/>
        </w:trPr>
        <w:tc>
          <w:tcPr>
            <w:tcW w:w="2905" w:type="dxa"/>
            <w:hideMark/>
          </w:tcPr>
          <w:p w14:paraId="3AD18A22" w14:textId="77777777" w:rsidR="0080662C" w:rsidRPr="0080662C" w:rsidRDefault="008066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 w:rsidRPr="0080662C">
              <w:rPr>
                <w:rFonts w:ascii="Times New Roman" w:hAnsi="Times New Roman"/>
                <w:b/>
                <w:lang w:val="ru-RU"/>
              </w:rPr>
              <w:t>Рассмотрено</w:t>
            </w:r>
          </w:p>
          <w:p w14:paraId="13AD0475" w14:textId="77777777" w:rsidR="0080662C" w:rsidRPr="0080662C" w:rsidRDefault="008066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662C">
              <w:rPr>
                <w:rFonts w:ascii="Times New Roman" w:hAnsi="Times New Roman"/>
                <w:b/>
                <w:lang w:val="ru-RU"/>
              </w:rPr>
              <w:t>На заседании МО</w:t>
            </w:r>
          </w:p>
          <w:p w14:paraId="6F90C8A1" w14:textId="77777777" w:rsidR="0080662C" w:rsidRPr="0080662C" w:rsidRDefault="00806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662C">
              <w:rPr>
                <w:rFonts w:ascii="Times New Roman" w:hAnsi="Times New Roman"/>
                <w:b/>
                <w:lang w:val="ru-RU"/>
              </w:rPr>
              <w:t>Протокол №_1__</w:t>
            </w:r>
          </w:p>
          <w:p w14:paraId="206DB74F" w14:textId="77777777" w:rsidR="0080662C" w:rsidRDefault="008066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от «30»августа 2023 г.</w:t>
            </w:r>
          </w:p>
        </w:tc>
        <w:tc>
          <w:tcPr>
            <w:tcW w:w="3297" w:type="dxa"/>
          </w:tcPr>
          <w:p w14:paraId="2C1E1E0D" w14:textId="77777777" w:rsidR="0080662C" w:rsidRDefault="00806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9" w:type="dxa"/>
            <w:hideMark/>
          </w:tcPr>
          <w:p w14:paraId="1A73B616" w14:textId="77777777" w:rsidR="0080662C" w:rsidRPr="0080662C" w:rsidRDefault="0080662C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80662C">
              <w:rPr>
                <w:rFonts w:ascii="Times New Roman" w:hAnsi="Times New Roman"/>
                <w:b/>
                <w:lang w:val="ru-RU"/>
              </w:rPr>
              <w:t>Принято:</w:t>
            </w:r>
          </w:p>
          <w:p w14:paraId="641D29E7" w14:textId="77777777" w:rsidR="0080662C" w:rsidRPr="0080662C" w:rsidRDefault="0080662C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80662C">
              <w:rPr>
                <w:rFonts w:ascii="Times New Roman" w:hAnsi="Times New Roman"/>
                <w:b/>
                <w:lang w:val="ru-RU"/>
              </w:rPr>
              <w:t xml:space="preserve"> Педагогическим советом школы  </w:t>
            </w:r>
          </w:p>
          <w:p w14:paraId="4DDD80CC" w14:textId="77777777" w:rsidR="0080662C" w:rsidRPr="0080662C" w:rsidRDefault="0080662C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80662C">
              <w:rPr>
                <w:rFonts w:ascii="Times New Roman" w:hAnsi="Times New Roman"/>
                <w:b/>
                <w:lang w:val="ru-RU"/>
              </w:rPr>
              <w:t>Утверждено приказом № 95-</w:t>
            </w:r>
            <w:r>
              <w:rPr>
                <w:rFonts w:ascii="Times New Roman" w:hAnsi="Times New Roman"/>
                <w:b/>
              </w:rPr>
              <w:t>a</w:t>
            </w:r>
            <w:r w:rsidRPr="0080662C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14:paraId="0058BAAC" w14:textId="77777777" w:rsidR="0080662C" w:rsidRDefault="0080662C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30.08.2023 г.</w:t>
            </w:r>
          </w:p>
          <w:p w14:paraId="3B90A8DE" w14:textId="77777777" w:rsidR="0080662C" w:rsidRDefault="0080662C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</w:p>
          <w:p w14:paraId="3C5216AF" w14:textId="77777777" w:rsidR="0080662C" w:rsidRDefault="0080662C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</w:p>
          <w:p w14:paraId="27C04AF0" w14:textId="77777777" w:rsidR="0080662C" w:rsidRDefault="0080662C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</w:p>
          <w:p w14:paraId="45A2F1F1" w14:textId="77777777" w:rsidR="0080662C" w:rsidRDefault="0080662C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A404CEC" w14:textId="77777777" w:rsidR="0080662C" w:rsidRDefault="0080662C" w:rsidP="0080662C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D3BF91" w14:textId="77777777" w:rsidR="0080662C" w:rsidRDefault="0080662C" w:rsidP="0080662C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69029A" w14:textId="77777777" w:rsidR="0080662C" w:rsidRDefault="0080662C" w:rsidP="0080662C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95C17C" w14:textId="77777777" w:rsidR="0080662C" w:rsidRDefault="0080662C" w:rsidP="0080662C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2C8F56" w14:textId="77777777" w:rsidR="0080662C" w:rsidRDefault="0080662C" w:rsidP="0080662C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14:paraId="30838F30" w14:textId="73C9EEBB" w:rsidR="0080662C" w:rsidRPr="0080662C" w:rsidRDefault="0080662C" w:rsidP="008066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Физическая культура</w:t>
      </w:r>
    </w:p>
    <w:p w14:paraId="42190013" w14:textId="77777777" w:rsidR="0080662C" w:rsidRDefault="0080662C" w:rsidP="008066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 1-4 КЛАССОВ</w:t>
      </w:r>
    </w:p>
    <w:p w14:paraId="5424B85C" w14:textId="77777777" w:rsidR="0080662C" w:rsidRDefault="0080662C" w:rsidP="008066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 реализации  - 4 года</w:t>
      </w:r>
    </w:p>
    <w:p w14:paraId="1FC18B00" w14:textId="77777777" w:rsidR="0080662C" w:rsidRDefault="0080662C" w:rsidP="0080662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EFE2FDA" w14:textId="77777777" w:rsidR="0080662C" w:rsidRDefault="0080662C" w:rsidP="0080662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87EA884" w14:textId="77777777" w:rsidR="0080662C" w:rsidRDefault="0080662C" w:rsidP="0080662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E13C67E" w14:textId="77777777" w:rsidR="0080662C" w:rsidRDefault="0080662C" w:rsidP="0080662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7B290E3" w14:textId="77777777" w:rsidR="0080662C" w:rsidRDefault="0080662C" w:rsidP="0080662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86D2863" w14:textId="77777777" w:rsidR="0080662C" w:rsidRDefault="0080662C" w:rsidP="0080662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EB32239" w14:textId="77777777" w:rsidR="0080662C" w:rsidRDefault="0080662C" w:rsidP="0080662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934D0C2" w14:textId="77777777" w:rsidR="0080662C" w:rsidRDefault="0080662C" w:rsidP="0080662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A39531C" w14:textId="77777777" w:rsidR="0080662C" w:rsidRDefault="0080662C" w:rsidP="0080662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436083B" w14:textId="77777777" w:rsidR="0080662C" w:rsidRDefault="0080662C" w:rsidP="0080662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7E6759B" w14:textId="77777777" w:rsidR="0080662C" w:rsidRDefault="0080662C" w:rsidP="0080662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F3AA1A8" w14:textId="77777777" w:rsidR="0080662C" w:rsidRDefault="0080662C" w:rsidP="0080662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758AEE1" w14:textId="77777777" w:rsidR="0080662C" w:rsidRDefault="0080662C" w:rsidP="0080662C">
      <w:pPr>
        <w:tabs>
          <w:tab w:val="left" w:pos="5265"/>
          <w:tab w:val="center" w:pos="5626"/>
          <w:tab w:val="left" w:pos="628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Калуга</w:t>
      </w:r>
    </w:p>
    <w:p w14:paraId="6039C986" w14:textId="77777777" w:rsidR="0080662C" w:rsidRDefault="0080662C" w:rsidP="00806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г.</w:t>
      </w:r>
    </w:p>
    <w:p w14:paraId="23F50714" w14:textId="77777777" w:rsidR="0080662C" w:rsidRDefault="0080662C" w:rsidP="00806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1D453D" w14:textId="77777777" w:rsidR="0080662C" w:rsidRDefault="0080662C" w:rsidP="00806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F5E6C4" w14:textId="77777777" w:rsidR="0080662C" w:rsidRDefault="0080662C" w:rsidP="00806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A2AA1F" w14:textId="77777777" w:rsidR="0080662C" w:rsidRDefault="0080662C" w:rsidP="00806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542124" w14:textId="77777777" w:rsidR="00414AA1" w:rsidRDefault="00414AA1">
      <w:pPr>
        <w:autoSpaceDE w:val="0"/>
        <w:autoSpaceDN w:val="0"/>
        <w:spacing w:after="78" w:line="220" w:lineRule="exact"/>
        <w:rPr>
          <w:lang w:val="ru-RU"/>
        </w:rPr>
      </w:pPr>
    </w:p>
    <w:p w14:paraId="284F7B16" w14:textId="77777777" w:rsidR="0080662C" w:rsidRPr="009E48E0" w:rsidRDefault="0080662C">
      <w:pPr>
        <w:autoSpaceDE w:val="0"/>
        <w:autoSpaceDN w:val="0"/>
        <w:spacing w:after="78" w:line="220" w:lineRule="exact"/>
        <w:rPr>
          <w:lang w:val="ru-RU"/>
        </w:rPr>
      </w:pPr>
    </w:p>
    <w:p w14:paraId="1D8817A7" w14:textId="77777777" w:rsidR="00414AA1" w:rsidRPr="009E48E0" w:rsidRDefault="009E48E0">
      <w:pPr>
        <w:autoSpaceDE w:val="0"/>
        <w:autoSpaceDN w:val="0"/>
        <w:spacing w:after="0" w:line="230" w:lineRule="auto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14:paraId="090036A4" w14:textId="77777777" w:rsidR="00414AA1" w:rsidRPr="009E48E0" w:rsidRDefault="009E48E0">
      <w:pPr>
        <w:autoSpaceDE w:val="0"/>
        <w:autoSpaceDN w:val="0"/>
        <w:spacing w:before="346" w:after="0" w:line="230" w:lineRule="auto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14:paraId="683CE44D" w14:textId="77777777" w:rsidR="00414AA1" w:rsidRPr="009E48E0" w:rsidRDefault="009E48E0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14:paraId="030F5D0E" w14:textId="77777777" w:rsidR="00414AA1" w:rsidRPr="009E48E0" w:rsidRDefault="009E48E0">
      <w:pPr>
        <w:autoSpaceDE w:val="0"/>
        <w:autoSpaceDN w:val="0"/>
        <w:spacing w:before="70" w:after="0" w:line="230" w:lineRule="auto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14:paraId="7F7197F5" w14:textId="77777777" w:rsidR="00414AA1" w:rsidRPr="009E48E0" w:rsidRDefault="009E48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14:paraId="43DF82D9" w14:textId="66DD9660" w:rsidR="00414AA1" w:rsidRPr="009E48E0" w:rsidRDefault="009E48E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E4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совершенствование.</w:t>
      </w:r>
      <w:r w:rsidR="00651E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 физическая культура.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14:paraId="70AB9E83" w14:textId="77777777" w:rsidR="00414AA1" w:rsidRPr="009E48E0" w:rsidRDefault="009E48E0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14:paraId="02ED0613" w14:textId="77777777" w:rsidR="00414AA1" w:rsidRPr="009E48E0" w:rsidRDefault="009E48E0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14:paraId="5A0EAB64" w14:textId="77777777" w:rsidR="00414AA1" w:rsidRPr="009E48E0" w:rsidRDefault="009E48E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14:paraId="7FD206C6" w14:textId="77777777" w:rsidR="00414AA1" w:rsidRPr="009E48E0" w:rsidRDefault="009E48E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14:paraId="375ADCE8" w14:textId="77777777" w:rsidR="00414AA1" w:rsidRPr="009E48E0" w:rsidRDefault="009E48E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14:paraId="33D9773D" w14:textId="77777777" w:rsidR="00414AA1" w:rsidRPr="009E48E0" w:rsidRDefault="009E48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14:paraId="38C03986" w14:textId="77777777" w:rsidR="00414AA1" w:rsidRPr="009E48E0" w:rsidRDefault="009E48E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Прикладно-ориентированная физическая культура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14:paraId="416BA5C4" w14:textId="77777777" w:rsidR="00414AA1" w:rsidRPr="009E48E0" w:rsidRDefault="009E48E0">
      <w:pPr>
        <w:autoSpaceDE w:val="0"/>
        <w:autoSpaceDN w:val="0"/>
        <w:spacing w:before="262" w:after="0" w:line="230" w:lineRule="auto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59C3331B" w14:textId="77777777" w:rsidR="00414AA1" w:rsidRPr="009E48E0" w:rsidRDefault="009E48E0">
      <w:pPr>
        <w:tabs>
          <w:tab w:val="left" w:pos="180"/>
        </w:tabs>
        <w:autoSpaceDE w:val="0"/>
        <w:autoSpaceDN w:val="0"/>
        <w:spacing w:before="168" w:after="0" w:line="262" w:lineRule="auto"/>
        <w:ind w:right="576"/>
        <w:rPr>
          <w:lang w:val="ru-RU"/>
        </w:rPr>
      </w:pP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 Из истории возникновения физических упражнений и первых соревнований. Зарождение Олимпийских игр древности.</w:t>
      </w:r>
    </w:p>
    <w:p w14:paraId="308C8A05" w14:textId="77777777" w:rsidR="00414AA1" w:rsidRPr="009E48E0" w:rsidRDefault="009E48E0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9E4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14:paraId="1A97BB49" w14:textId="77777777" w:rsidR="00414AA1" w:rsidRPr="009E48E0" w:rsidRDefault="009E48E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E4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совершенствование.</w:t>
      </w: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Оздоровительная физическая культура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. Закаливание организма обтиранием. Составление комплекса утренней зарядки и физкультминутки для занятий в домашних условиях.</w:t>
      </w:r>
    </w:p>
    <w:p w14:paraId="49F88E59" w14:textId="77777777" w:rsidR="00414AA1" w:rsidRPr="009E48E0" w:rsidRDefault="009E48E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. 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14:paraId="5F79DA53" w14:textId="77777777" w:rsidR="00414AA1" w:rsidRPr="009E48E0" w:rsidRDefault="009E48E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14:paraId="60B994DE" w14:textId="77777777" w:rsidR="00414AA1" w:rsidRPr="009E48E0" w:rsidRDefault="00414AA1">
      <w:pPr>
        <w:rPr>
          <w:lang w:val="ru-RU"/>
        </w:rPr>
        <w:sectPr w:rsidR="00414AA1" w:rsidRPr="009E48E0" w:rsidSect="003A37F4">
          <w:pgSz w:w="11900" w:h="16840"/>
          <w:pgMar w:top="298" w:right="624" w:bottom="432" w:left="666" w:header="720" w:footer="720" w:gutter="0"/>
          <w:cols w:space="720" w:equalWidth="0">
            <w:col w:w="10610" w:space="0"/>
          </w:cols>
          <w:docGrid w:linePitch="360"/>
        </w:sectPr>
      </w:pPr>
    </w:p>
    <w:p w14:paraId="4A90E602" w14:textId="77777777" w:rsidR="00414AA1" w:rsidRPr="009E48E0" w:rsidRDefault="00414AA1">
      <w:pPr>
        <w:autoSpaceDE w:val="0"/>
        <w:autoSpaceDN w:val="0"/>
        <w:spacing w:after="78" w:line="220" w:lineRule="exact"/>
        <w:rPr>
          <w:lang w:val="ru-RU"/>
        </w:rPr>
      </w:pPr>
    </w:p>
    <w:p w14:paraId="33D4C101" w14:textId="77777777" w:rsidR="00414AA1" w:rsidRPr="009E48E0" w:rsidRDefault="009E48E0">
      <w:pPr>
        <w:autoSpaceDE w:val="0"/>
        <w:autoSpaceDN w:val="0"/>
        <w:spacing w:after="0" w:line="271" w:lineRule="auto"/>
        <w:ind w:right="144" w:firstLine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Лыжная подготовка. Правила поведения на занятиях лыжной подготовкой. Упражнения на лыжах: передвижение двухшажным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</w:p>
    <w:p w14:paraId="03FD1AE2" w14:textId="77777777" w:rsidR="00414AA1" w:rsidRPr="009E48E0" w:rsidRDefault="009E48E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</w:t>
      </w:r>
    </w:p>
    <w:p w14:paraId="1FFD0993" w14:textId="77777777" w:rsidR="00414AA1" w:rsidRPr="009E48E0" w:rsidRDefault="009E48E0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обеганием предметов; с преодолением небольших препятствий.</w:t>
      </w:r>
    </w:p>
    <w:p w14:paraId="49650C17" w14:textId="77777777" w:rsidR="00414AA1" w:rsidRPr="009E48E0" w:rsidRDefault="009E48E0">
      <w:pPr>
        <w:tabs>
          <w:tab w:val="left" w:pos="180"/>
        </w:tabs>
        <w:autoSpaceDE w:val="0"/>
        <w:autoSpaceDN w:val="0"/>
        <w:spacing w:before="72" w:after="0" w:line="271" w:lineRule="auto"/>
        <w:rPr>
          <w:lang w:val="ru-RU"/>
        </w:rPr>
      </w:pP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Подвижные игры. Подвижные игры с техническими приёмами спортивных игр (баскетбол, футбол). </w:t>
      </w: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Прикладно-ориентированная физическая культура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. Подготовка к соревнованиям по комплексу ГТО. Развитие основных физических качеств средствами подвижных и спортивных игр.</w:t>
      </w:r>
    </w:p>
    <w:p w14:paraId="448DB754" w14:textId="77777777" w:rsidR="00414AA1" w:rsidRPr="009E48E0" w:rsidRDefault="009E48E0">
      <w:pPr>
        <w:autoSpaceDE w:val="0"/>
        <w:autoSpaceDN w:val="0"/>
        <w:spacing w:before="262" w:after="0" w:line="230" w:lineRule="auto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0BBEFDB7" w14:textId="77777777" w:rsidR="00414AA1" w:rsidRPr="009E48E0" w:rsidRDefault="009E48E0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. Из истории развития физической культуры у древних народов, населявших территорию России. История появления современного спорта.</w:t>
      </w:r>
    </w:p>
    <w:p w14:paraId="3918140C" w14:textId="77777777" w:rsidR="00414AA1" w:rsidRPr="009E48E0" w:rsidRDefault="009E48E0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9E4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. Виды физических упражнений, используемых на уроках физической культуры: общеразвивающие, подготовительные, соревновательные, их 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физкультминутки и утренней зарядки. Составление графика занятий по развитию физических качеств на учебный год.</w:t>
      </w:r>
    </w:p>
    <w:p w14:paraId="6BC5DD88" w14:textId="77777777" w:rsidR="00414AA1" w:rsidRPr="009E48E0" w:rsidRDefault="009E48E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E4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</w:t>
      </w: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 физическая культура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20D0AE0F" w14:textId="77777777" w:rsidR="00414AA1" w:rsidRPr="009E48E0" w:rsidRDefault="009E48E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. Гимнастика с основами акробатики. Строевые упражнения в движении противоходом; перестроении из колонны по одному в колонну по три, стоя на месте и в движении. Упражнения в лазании по канату в три приёма. Упражнения на 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14:paraId="00B22E79" w14:textId="77777777" w:rsidR="00414AA1" w:rsidRPr="009E48E0" w:rsidRDefault="009E48E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14:paraId="4EAD9433" w14:textId="77777777" w:rsidR="00414AA1" w:rsidRPr="009E48E0" w:rsidRDefault="009E48E0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14:paraId="741B43DD" w14:textId="77777777" w:rsidR="00414AA1" w:rsidRPr="009E48E0" w:rsidRDefault="009E48E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Лыжная подготовка. Передвижение одновременным двухшажным ходом. Упражнения в поворотах на лыжах переступанием стоя на месте и в движении. Торможение плугом.</w:t>
      </w:r>
    </w:p>
    <w:p w14:paraId="55076AB2" w14:textId="77777777" w:rsidR="00414AA1" w:rsidRPr="009E48E0" w:rsidRDefault="00414AA1">
      <w:pPr>
        <w:rPr>
          <w:lang w:val="ru-RU"/>
        </w:rPr>
        <w:sectPr w:rsidR="00414AA1" w:rsidRPr="009E48E0" w:rsidSect="003A37F4">
          <w:pgSz w:w="11900" w:h="16840"/>
          <w:pgMar w:top="298" w:right="650" w:bottom="45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89520C8" w14:textId="77777777" w:rsidR="00414AA1" w:rsidRPr="009E48E0" w:rsidRDefault="00414AA1">
      <w:pPr>
        <w:autoSpaceDE w:val="0"/>
        <w:autoSpaceDN w:val="0"/>
        <w:spacing w:after="78" w:line="220" w:lineRule="exact"/>
        <w:rPr>
          <w:lang w:val="ru-RU"/>
        </w:rPr>
      </w:pPr>
    </w:p>
    <w:p w14:paraId="2C1764A3" w14:textId="77777777" w:rsidR="00414AA1" w:rsidRPr="009E48E0" w:rsidRDefault="009E48E0">
      <w:pPr>
        <w:autoSpaceDE w:val="0"/>
        <w:autoSpaceDN w:val="0"/>
        <w:spacing w:after="0"/>
        <w:ind w:right="288" w:firstLine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14:paraId="187C7BBD" w14:textId="77777777" w:rsidR="00414AA1" w:rsidRPr="009E48E0" w:rsidRDefault="009E48E0">
      <w:pPr>
        <w:autoSpaceDE w:val="0"/>
        <w:autoSpaceDN w:val="0"/>
        <w:spacing w:before="70" w:after="0"/>
        <w:ind w:firstLine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14:paraId="7AA3AFD0" w14:textId="77777777" w:rsidR="00414AA1" w:rsidRPr="009E48E0" w:rsidRDefault="009E48E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Прикладно-ориентированная физическая культура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базовых видов спорта. Подготовка к выполнению нормативных требований комплекса ГТО.</w:t>
      </w:r>
    </w:p>
    <w:p w14:paraId="749CBA91" w14:textId="77777777" w:rsidR="00414AA1" w:rsidRPr="009E48E0" w:rsidRDefault="009E48E0">
      <w:pPr>
        <w:autoSpaceDE w:val="0"/>
        <w:autoSpaceDN w:val="0"/>
        <w:spacing w:before="264" w:after="0" w:line="230" w:lineRule="auto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3BAE3E31" w14:textId="77777777" w:rsidR="00414AA1" w:rsidRPr="009E48E0" w:rsidRDefault="009E48E0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. Из истории развития физической культуры в России. Развитие национальных видов спорта в России.</w:t>
      </w:r>
    </w:p>
    <w:p w14:paraId="2694BED6" w14:textId="77777777" w:rsidR="00414AA1" w:rsidRPr="009E48E0" w:rsidRDefault="009E48E0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9E4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деятельности.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3369D3D6" w14:textId="77777777" w:rsidR="00414AA1" w:rsidRPr="009E48E0" w:rsidRDefault="009E48E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E4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совершенствование.</w:t>
      </w: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 физическая культура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14:paraId="7DF08624" w14:textId="77777777" w:rsidR="00414AA1" w:rsidRPr="009E48E0" w:rsidRDefault="009E48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. Гимнастика с основами акробатики.</w:t>
      </w:r>
    </w:p>
    <w:p w14:paraId="0F570546" w14:textId="77777777" w:rsidR="00414AA1" w:rsidRPr="009E48E0" w:rsidRDefault="009E48E0">
      <w:pPr>
        <w:autoSpaceDE w:val="0"/>
        <w:autoSpaceDN w:val="0"/>
        <w:spacing w:before="70" w:after="0" w:line="230" w:lineRule="auto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Предупреждение травматизма при выполнении гимнастических и акробатических упражнений.</w:t>
      </w:r>
    </w:p>
    <w:p w14:paraId="1871FB04" w14:textId="77777777" w:rsidR="00414AA1" w:rsidRPr="009E48E0" w:rsidRDefault="009E48E0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14:paraId="67B77ED9" w14:textId="77777777" w:rsidR="00414AA1" w:rsidRPr="009E48E0" w:rsidRDefault="009E48E0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Лёгкая атлетика. Предупреждение травматизма во время выполнения легкоатлетических 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</w:p>
    <w:p w14:paraId="058A4618" w14:textId="77777777" w:rsidR="00414AA1" w:rsidRPr="009E48E0" w:rsidRDefault="009E48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Лыжная подготовка. Предупреждение травматизма во время занятий лыжной подготовкой.</w:t>
      </w:r>
    </w:p>
    <w:p w14:paraId="24AFB27B" w14:textId="77777777" w:rsidR="00414AA1" w:rsidRPr="009E48E0" w:rsidRDefault="009E48E0">
      <w:pPr>
        <w:autoSpaceDE w:val="0"/>
        <w:autoSpaceDN w:val="0"/>
        <w:spacing w:before="70" w:after="0" w:line="230" w:lineRule="auto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Упражнения в передвижении на лыжах одновременным одношажным ходом.</w:t>
      </w:r>
    </w:p>
    <w:p w14:paraId="035ECF29" w14:textId="77777777" w:rsidR="00414AA1" w:rsidRPr="009E48E0" w:rsidRDefault="009E48E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14:paraId="673E0D64" w14:textId="77777777" w:rsidR="00414AA1" w:rsidRPr="009E48E0" w:rsidRDefault="009E48E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</w:t>
      </w:r>
    </w:p>
    <w:p w14:paraId="5294A9B1" w14:textId="77777777" w:rsidR="00414AA1" w:rsidRPr="009E48E0" w:rsidRDefault="00414AA1">
      <w:pPr>
        <w:rPr>
          <w:lang w:val="ru-RU"/>
        </w:rPr>
        <w:sectPr w:rsidR="00414AA1" w:rsidRPr="009E48E0" w:rsidSect="003A37F4">
          <w:pgSz w:w="11900" w:h="16840"/>
          <w:pgMar w:top="298" w:right="664" w:bottom="452" w:left="666" w:header="720" w:footer="720" w:gutter="0"/>
          <w:cols w:space="720" w:equalWidth="0">
            <w:col w:w="10570" w:space="0"/>
          </w:cols>
          <w:docGrid w:linePitch="360"/>
        </w:sectPr>
      </w:pPr>
    </w:p>
    <w:p w14:paraId="2C3EC883" w14:textId="77777777" w:rsidR="00414AA1" w:rsidRPr="009E48E0" w:rsidRDefault="00414AA1">
      <w:pPr>
        <w:autoSpaceDE w:val="0"/>
        <w:autoSpaceDN w:val="0"/>
        <w:spacing w:after="66" w:line="220" w:lineRule="exact"/>
        <w:rPr>
          <w:lang w:val="ru-RU"/>
        </w:rPr>
      </w:pPr>
    </w:p>
    <w:p w14:paraId="7F9F21ED" w14:textId="77777777" w:rsidR="00414AA1" w:rsidRPr="009E48E0" w:rsidRDefault="009E48E0">
      <w:pPr>
        <w:autoSpaceDE w:val="0"/>
        <w:autoSpaceDN w:val="0"/>
        <w:spacing w:after="0" w:line="230" w:lineRule="auto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выполнение освоенных технических действий в условиях игровой деятельности.</w:t>
      </w:r>
    </w:p>
    <w:p w14:paraId="16E58739" w14:textId="77777777" w:rsidR="00414AA1" w:rsidRPr="009E48E0" w:rsidRDefault="009E48E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Прикладно-ориентированная физическая культура. 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14:paraId="7E814E93" w14:textId="77777777" w:rsidR="00414AA1" w:rsidRPr="009E48E0" w:rsidRDefault="00414AA1">
      <w:pPr>
        <w:rPr>
          <w:lang w:val="ru-RU"/>
        </w:rPr>
        <w:sectPr w:rsidR="00414AA1" w:rsidRPr="009E48E0" w:rsidSect="003A37F4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41B0586F" w14:textId="77777777" w:rsidR="00414AA1" w:rsidRPr="009E48E0" w:rsidRDefault="00414AA1">
      <w:pPr>
        <w:autoSpaceDE w:val="0"/>
        <w:autoSpaceDN w:val="0"/>
        <w:spacing w:after="78" w:line="220" w:lineRule="exact"/>
        <w:rPr>
          <w:lang w:val="ru-RU"/>
        </w:rPr>
      </w:pPr>
    </w:p>
    <w:p w14:paraId="253D7E0E" w14:textId="77777777" w:rsidR="00414AA1" w:rsidRPr="009E48E0" w:rsidRDefault="009E48E0">
      <w:pPr>
        <w:autoSpaceDE w:val="0"/>
        <w:autoSpaceDN w:val="0"/>
        <w:spacing w:after="0" w:line="230" w:lineRule="auto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4319AFDC" w14:textId="77777777" w:rsidR="00414AA1" w:rsidRPr="009E48E0" w:rsidRDefault="009E48E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4B7C5D6B" w14:textId="77777777" w:rsidR="00414AA1" w:rsidRPr="009E48E0" w:rsidRDefault="009E48E0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7D18AB2F" w14:textId="77777777" w:rsidR="00414AA1" w:rsidRPr="009E48E0" w:rsidRDefault="009E48E0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366C17B2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6BD5D79C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05BD749C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502F3EBE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14:paraId="3F86D019" w14:textId="77777777" w:rsidR="00414AA1" w:rsidRPr="009E48E0" w:rsidRDefault="009E48E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31EA1717" w14:textId="77777777" w:rsidR="00414AA1" w:rsidRPr="009E48E0" w:rsidRDefault="009E48E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C84962F" w14:textId="77777777" w:rsidR="00414AA1" w:rsidRPr="009E48E0" w:rsidRDefault="009E48E0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05827832" w14:textId="77777777" w:rsidR="00414AA1" w:rsidRPr="009E48E0" w:rsidRDefault="009E48E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14:paraId="7949D806" w14:textId="77777777" w:rsidR="00414AA1" w:rsidRPr="009E48E0" w:rsidRDefault="009E48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14:paraId="20F1516C" w14:textId="77777777" w:rsidR="00414AA1" w:rsidRPr="009E48E0" w:rsidRDefault="009E48E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14:paraId="64CD5DCB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14:paraId="3594327A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14:paraId="11614438" w14:textId="77777777" w:rsidR="00414AA1" w:rsidRPr="009E48E0" w:rsidRDefault="009E48E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14:paraId="5B82E046" w14:textId="77777777" w:rsidR="00414AA1" w:rsidRPr="009E48E0" w:rsidRDefault="009E48E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14:paraId="46E2C5A8" w14:textId="77777777" w:rsidR="00414AA1" w:rsidRPr="009E48E0" w:rsidRDefault="009E48E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14:paraId="04C58AE9" w14:textId="77777777" w:rsidR="00414AA1" w:rsidRPr="009E48E0" w:rsidRDefault="00414AA1">
      <w:pPr>
        <w:rPr>
          <w:lang w:val="ru-RU"/>
        </w:rPr>
        <w:sectPr w:rsidR="00414AA1" w:rsidRPr="009E48E0" w:rsidSect="003A37F4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96ECE0F" w14:textId="77777777" w:rsidR="00414AA1" w:rsidRPr="009E48E0" w:rsidRDefault="00414AA1">
      <w:pPr>
        <w:autoSpaceDE w:val="0"/>
        <w:autoSpaceDN w:val="0"/>
        <w:spacing w:after="90" w:line="220" w:lineRule="exact"/>
        <w:rPr>
          <w:lang w:val="ru-RU"/>
        </w:rPr>
      </w:pPr>
    </w:p>
    <w:p w14:paraId="1AE3DEE2" w14:textId="77777777" w:rsidR="00414AA1" w:rsidRPr="009E48E0" w:rsidRDefault="009E48E0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32EA37E1" w14:textId="77777777" w:rsidR="00414AA1" w:rsidRPr="009E48E0" w:rsidRDefault="009E48E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14:paraId="5E6E79EB" w14:textId="77777777" w:rsidR="00414AA1" w:rsidRPr="009E48E0" w:rsidRDefault="009E48E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14:paraId="4F481BA4" w14:textId="77777777" w:rsidR="00414AA1" w:rsidRPr="009E48E0" w:rsidRDefault="009E48E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14:paraId="1C59324E" w14:textId="77777777" w:rsidR="00414AA1" w:rsidRPr="009E48E0" w:rsidRDefault="009E48E0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14:paraId="24EB9801" w14:textId="77777777" w:rsidR="00414AA1" w:rsidRPr="009E48E0" w:rsidRDefault="009E48E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14:paraId="7D3324A5" w14:textId="77777777" w:rsidR="00414AA1" w:rsidRPr="009E48E0" w:rsidRDefault="009E48E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14:paraId="2E11B651" w14:textId="77777777" w:rsidR="00414AA1" w:rsidRPr="009E48E0" w:rsidRDefault="009E48E0">
      <w:pPr>
        <w:autoSpaceDE w:val="0"/>
        <w:autoSpaceDN w:val="0"/>
        <w:spacing w:before="418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88C1C50" w14:textId="77777777" w:rsidR="00414AA1" w:rsidRPr="009E48E0" w:rsidRDefault="009E48E0">
      <w:pPr>
        <w:autoSpaceDE w:val="0"/>
        <w:autoSpaceDN w:val="0"/>
        <w:spacing w:before="262" w:after="0" w:line="230" w:lineRule="auto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14:paraId="32270F91" w14:textId="77777777" w:rsidR="00414AA1" w:rsidRPr="009E48E0" w:rsidRDefault="009E48E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в первом классе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14:paraId="1F8CF3BC" w14:textId="77777777" w:rsidR="00414AA1" w:rsidRPr="009E48E0" w:rsidRDefault="009E48E0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14:paraId="7D6F46C3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14:paraId="30FAB461" w14:textId="77777777" w:rsidR="00414AA1" w:rsidRPr="009E48E0" w:rsidRDefault="009E48E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утренней зарядки и физкультминуток;</w:t>
      </w:r>
    </w:p>
    <w:p w14:paraId="1CE6CBBA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14:paraId="5D2253EB" w14:textId="77777777" w:rsidR="00414AA1" w:rsidRPr="009E48E0" w:rsidRDefault="009E48E0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14:paraId="08FA44CD" w14:textId="77777777" w:rsidR="00414AA1" w:rsidRPr="009E48E0" w:rsidRDefault="009E48E0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и бег с равномерной и изменяющейся скоростью передвижения;</w:t>
      </w:r>
    </w:p>
    <w:p w14:paraId="042E2B91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14:paraId="7A4A0AE7" w14:textId="77777777" w:rsidR="00414AA1" w:rsidRPr="009E48E0" w:rsidRDefault="009E48E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14:paraId="059126B9" w14:textId="77777777" w:rsidR="00414AA1" w:rsidRPr="009E48E0" w:rsidRDefault="009E48E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играть в подвижные игры с общеразвивающей направленностью.</w:t>
      </w:r>
    </w:p>
    <w:p w14:paraId="2C8742C7" w14:textId="77777777" w:rsidR="00414AA1" w:rsidRPr="009E48E0" w:rsidRDefault="009E48E0">
      <w:pPr>
        <w:autoSpaceDE w:val="0"/>
        <w:autoSpaceDN w:val="0"/>
        <w:spacing w:before="322" w:after="0" w:line="230" w:lineRule="auto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5C198F47" w14:textId="77777777" w:rsidR="00414AA1" w:rsidRPr="009E48E0" w:rsidRDefault="009E48E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во втором классе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14:paraId="5B9A7F77" w14:textId="77777777" w:rsidR="00414AA1" w:rsidRPr="009E48E0" w:rsidRDefault="009E48E0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14:paraId="5118EEEB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14:paraId="44927C6C" w14:textId="77777777" w:rsidR="00414AA1" w:rsidRPr="009E48E0" w:rsidRDefault="00414AA1">
      <w:pPr>
        <w:rPr>
          <w:lang w:val="ru-RU"/>
        </w:rPr>
        <w:sectPr w:rsidR="00414AA1" w:rsidRPr="009E48E0" w:rsidSect="003A37F4">
          <w:pgSz w:w="11900" w:h="16840"/>
          <w:pgMar w:top="310" w:right="822" w:bottom="332" w:left="666" w:header="720" w:footer="720" w:gutter="0"/>
          <w:cols w:space="720" w:equalWidth="0">
            <w:col w:w="10412" w:space="0"/>
          </w:cols>
          <w:docGrid w:linePitch="360"/>
        </w:sectPr>
      </w:pPr>
    </w:p>
    <w:p w14:paraId="42BC06EA" w14:textId="77777777" w:rsidR="00414AA1" w:rsidRPr="009E48E0" w:rsidRDefault="00414AA1">
      <w:pPr>
        <w:autoSpaceDE w:val="0"/>
        <w:autoSpaceDN w:val="0"/>
        <w:spacing w:after="138" w:line="220" w:lineRule="exact"/>
        <w:rPr>
          <w:lang w:val="ru-RU"/>
        </w:rPr>
      </w:pPr>
    </w:p>
    <w:p w14:paraId="42620404" w14:textId="77777777" w:rsidR="00414AA1" w:rsidRPr="009E48E0" w:rsidRDefault="009E48E0">
      <w:pPr>
        <w:autoSpaceDE w:val="0"/>
        <w:autoSpaceDN w:val="0"/>
        <w:spacing w:after="0" w:line="271" w:lineRule="auto"/>
        <w:ind w:left="420" w:right="432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14:paraId="4540F275" w14:textId="77777777" w:rsidR="00414AA1" w:rsidRPr="009E48E0" w:rsidRDefault="009E48E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танцевальный хороводный шаг в совместном передвижении;</w:t>
      </w:r>
    </w:p>
    <w:p w14:paraId="67A246A5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прыжки по разметкам на разное расстояние и с разной амплитудой; в высоту с прямого разбега;</w:t>
      </w:r>
    </w:p>
    <w:p w14:paraId="577D2778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двухшажным переменным ходом; спускаться с пологого склона и тормозить падением;</w:t>
      </w:r>
    </w:p>
    <w:p w14:paraId="77600646" w14:textId="77777777" w:rsidR="00414AA1" w:rsidRPr="009E48E0" w:rsidRDefault="009E48E0">
      <w:pPr>
        <w:autoSpaceDE w:val="0"/>
        <w:autoSpaceDN w:val="0"/>
        <w:spacing w:before="240" w:after="0" w:line="262" w:lineRule="auto"/>
        <w:ind w:left="420" w:right="576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14:paraId="39DDA9E9" w14:textId="77777777" w:rsidR="00414AA1" w:rsidRPr="009E48E0" w:rsidRDefault="009E48E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на развитие физических качеств.</w:t>
      </w:r>
    </w:p>
    <w:p w14:paraId="07CC1A80" w14:textId="77777777" w:rsidR="00414AA1" w:rsidRPr="009E48E0" w:rsidRDefault="009E48E0">
      <w:pPr>
        <w:autoSpaceDE w:val="0"/>
        <w:autoSpaceDN w:val="0"/>
        <w:spacing w:before="322" w:after="0" w:line="230" w:lineRule="auto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3C216596" w14:textId="77777777" w:rsidR="00414AA1" w:rsidRPr="009E48E0" w:rsidRDefault="009E48E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в третьем классе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14:paraId="6842F119" w14:textId="77777777" w:rsidR="00414AA1" w:rsidRPr="009E48E0" w:rsidRDefault="009E48E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14:paraId="6B284277" w14:textId="77777777" w:rsidR="00414AA1" w:rsidRPr="009E48E0" w:rsidRDefault="009E48E0">
      <w:pPr>
        <w:autoSpaceDE w:val="0"/>
        <w:autoSpaceDN w:val="0"/>
        <w:spacing w:before="238" w:after="0" w:line="271" w:lineRule="auto"/>
        <w:ind w:left="420" w:right="1008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14:paraId="028ACF23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измерять частоту пульса и определять физическую нагрузку по её значениям с помощью таблицы стандартных нагрузок;</w:t>
      </w:r>
    </w:p>
    <w:p w14:paraId="22392797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дыхательной и зрительной гимнастики, объяснять их связь с предупреждением появления утомления;</w:t>
      </w:r>
    </w:p>
    <w:p w14:paraId="05B09657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движение противоходом в колонне по одному, перестраиваться из колонны по одному в колонну по три на месте и в движении;</w:t>
      </w:r>
    </w:p>
    <w:p w14:paraId="628440D9" w14:textId="77777777" w:rsidR="00414AA1" w:rsidRPr="009E48E0" w:rsidRDefault="009E48E0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14:paraId="06B8BC59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по нижней жерди гимнастической стенки приставным шагом в правую и левую сторону; лазать разноимённым способом;</w:t>
      </w:r>
    </w:p>
    <w:p w14:paraId="781E4AF1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прыжки через скакалку на двух ногах и попеременно на правой и левой ноге;</w:t>
      </w:r>
    </w:p>
    <w:p w14:paraId="3D2DEAA0" w14:textId="77777777" w:rsidR="00414AA1" w:rsidRPr="009E48E0" w:rsidRDefault="009E48E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упражнения ритмической гимнастики, движения танцев галоп и полька;</w:t>
      </w:r>
    </w:p>
    <w:p w14:paraId="258EC555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</w:t>
      </w:r>
    </w:p>
    <w:p w14:paraId="7135131C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одновременным двухшажным ходом, спускаться с пологого склона в стойке лыжника и тормозить плугом;</w:t>
      </w:r>
    </w:p>
    <w:p w14:paraId="1C2B1315" w14:textId="77777777" w:rsidR="00414AA1" w:rsidRPr="009E48E0" w:rsidRDefault="009E48E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технические действия спортивных игр: баскетбол (ведение баскетбольного мяча на</w:t>
      </w:r>
    </w:p>
    <w:p w14:paraId="3B87D47C" w14:textId="77777777" w:rsidR="00414AA1" w:rsidRPr="009E48E0" w:rsidRDefault="00414AA1">
      <w:pPr>
        <w:rPr>
          <w:lang w:val="ru-RU"/>
        </w:rPr>
        <w:sectPr w:rsidR="00414AA1" w:rsidRPr="009E48E0" w:rsidSect="003A37F4">
          <w:pgSz w:w="11900" w:h="16840"/>
          <w:pgMar w:top="358" w:right="716" w:bottom="308" w:left="666" w:header="720" w:footer="720" w:gutter="0"/>
          <w:cols w:space="720" w:equalWidth="0">
            <w:col w:w="10518" w:space="0"/>
          </w:cols>
          <w:docGrid w:linePitch="360"/>
        </w:sectPr>
      </w:pPr>
    </w:p>
    <w:p w14:paraId="64EF7A4D" w14:textId="77777777" w:rsidR="00414AA1" w:rsidRPr="009E48E0" w:rsidRDefault="00414AA1">
      <w:pPr>
        <w:autoSpaceDE w:val="0"/>
        <w:autoSpaceDN w:val="0"/>
        <w:spacing w:after="78" w:line="220" w:lineRule="exact"/>
        <w:rPr>
          <w:lang w:val="ru-RU"/>
        </w:rPr>
      </w:pPr>
    </w:p>
    <w:p w14:paraId="5233D355" w14:textId="77777777" w:rsidR="00414AA1" w:rsidRPr="009E48E0" w:rsidRDefault="009E48E0">
      <w:pPr>
        <w:autoSpaceDE w:val="0"/>
        <w:autoSpaceDN w:val="0"/>
        <w:spacing w:after="0" w:line="314" w:lineRule="auto"/>
        <w:ind w:left="420" w:right="288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месте и движении); волейбол (приём мяча снизу и нижняя передача в парах); футбол (ведение футбольного мяча змейкой);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на развитие физических качеств, демонстрировать приросты в их показателях.</w:t>
      </w:r>
    </w:p>
    <w:p w14:paraId="293F4B48" w14:textId="77777777" w:rsidR="00414AA1" w:rsidRPr="009E48E0" w:rsidRDefault="009E48E0">
      <w:pPr>
        <w:tabs>
          <w:tab w:val="left" w:pos="180"/>
        </w:tabs>
        <w:autoSpaceDE w:val="0"/>
        <w:autoSpaceDN w:val="0"/>
        <w:spacing w:before="322" w:after="0" w:line="302" w:lineRule="auto"/>
        <w:ind w:right="3744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9E48E0">
        <w:rPr>
          <w:lang w:val="ru-RU"/>
        </w:rPr>
        <w:br/>
      </w: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14:paraId="7C37D61B" w14:textId="77777777" w:rsidR="00414AA1" w:rsidRPr="009E48E0" w:rsidRDefault="009E48E0">
      <w:pPr>
        <w:autoSpaceDE w:val="0"/>
        <w:autoSpaceDN w:val="0"/>
        <w:spacing w:before="298" w:after="0" w:line="362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объяснять назначение комплекса ГТО и выявлять его связь с подготовкой к труду и защите Родины;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осознавать положительное влияние занятий физической подготовкой на укрепление здоровья, развитие сердечно-сосудистой и дыхательной систем;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регулирования физической нагрузки по пульсу при развитии физических качеств: силы, быстроты, выносливости и гибкости;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гимнастикой и лёгкой атлетикой, лыжной и плавательной подготовкой;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оказать первую помощь в случае необходимости;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акробатические комбинации из 5—7 хорошо освоенных упражнений (с помощью учителя);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демонстрировать опорный прыжок через гимнастического козла с разбега способом 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напрыгивания;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движения танца «Летка-енка» в групповом исполнении под музыкальное сопровождение;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прыжок в высоту с разбега перешагиванием;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метание малого (теннисного) мяча на дальность;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проплывание учебной дистанции кролем на груди или кролем на спине (по выбору учащегося);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освоенные технические действия спортивных игр баскетбол, волейбол и футбол в условиях игровой деятельности;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на развитие физических качеств, демонстрировать приросты в их показателях.</w:t>
      </w:r>
    </w:p>
    <w:p w14:paraId="051DB88E" w14:textId="77777777" w:rsidR="00414AA1" w:rsidRPr="009E48E0" w:rsidRDefault="00414AA1">
      <w:pPr>
        <w:rPr>
          <w:lang w:val="ru-RU"/>
        </w:rPr>
        <w:sectPr w:rsidR="00414AA1" w:rsidRPr="009E48E0" w:rsidSect="003A37F4">
          <w:pgSz w:w="11900" w:h="16840"/>
          <w:pgMar w:top="298" w:right="744" w:bottom="1440" w:left="666" w:header="720" w:footer="720" w:gutter="0"/>
          <w:cols w:space="720" w:equalWidth="0">
            <w:col w:w="10490" w:space="0"/>
          </w:cols>
          <w:docGrid w:linePitch="360"/>
        </w:sectPr>
      </w:pPr>
    </w:p>
    <w:p w14:paraId="603DE50B" w14:textId="77777777" w:rsidR="00414AA1" w:rsidRPr="009E48E0" w:rsidRDefault="00414AA1">
      <w:pPr>
        <w:autoSpaceDE w:val="0"/>
        <w:autoSpaceDN w:val="0"/>
        <w:spacing w:after="64" w:line="220" w:lineRule="exact"/>
        <w:rPr>
          <w:lang w:val="ru-RU"/>
        </w:rPr>
      </w:pPr>
    </w:p>
    <w:p w14:paraId="4188BF72" w14:textId="77777777" w:rsidR="00414AA1" w:rsidRDefault="009E48E0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8166"/>
        <w:gridCol w:w="528"/>
        <w:gridCol w:w="1464"/>
        <w:gridCol w:w="1488"/>
        <w:gridCol w:w="3424"/>
      </w:tblGrid>
      <w:tr w:rsidR="00414AA1" w14:paraId="181DC9E1" w14:textId="77777777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55A32" w14:textId="77777777" w:rsidR="00414AA1" w:rsidRDefault="009E48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020B93" w14:textId="77777777" w:rsidR="00414AA1" w:rsidRPr="009E48E0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82F752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6D45D" w14:textId="77777777" w:rsidR="00414AA1" w:rsidRDefault="009E48E0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14AA1" w14:paraId="3C0D0F44" w14:textId="7777777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8B43" w14:textId="77777777" w:rsidR="00414AA1" w:rsidRDefault="00414AA1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6A970F7" w14:textId="77777777" w:rsidR="00414AA1" w:rsidRDefault="00414AA1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F9596" w14:textId="77777777" w:rsidR="00414AA1" w:rsidRDefault="009E4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A7DE0" w14:textId="77777777" w:rsidR="00414AA1" w:rsidRDefault="009E48E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BBC0E2" w14:textId="77777777" w:rsidR="00414AA1" w:rsidRDefault="009E48E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7E37506" w14:textId="77777777" w:rsidR="00414AA1" w:rsidRDefault="00414AA1"/>
        </w:tc>
      </w:tr>
      <w:tr w:rsidR="00414AA1" w:rsidRPr="0080662C" w14:paraId="5A55A366" w14:textId="77777777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F845C" w14:textId="77777777" w:rsidR="00414AA1" w:rsidRPr="009E48E0" w:rsidRDefault="009E48E0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9E4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414AA1" w:rsidRPr="0080662C" w14:paraId="090EB086" w14:textId="77777777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A6210" w14:textId="77777777" w:rsidR="00414AA1" w:rsidRDefault="009E4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40C9C4" w14:textId="77777777" w:rsidR="00414AA1" w:rsidRPr="009E48E0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948C1" w14:textId="77777777" w:rsidR="00414AA1" w:rsidRPr="000E6549" w:rsidRDefault="000E6549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90B2C" w14:textId="77777777" w:rsidR="00414AA1" w:rsidRDefault="009E4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EE88DF" w14:textId="77777777" w:rsidR="00414AA1" w:rsidRPr="000E6549" w:rsidRDefault="000E65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5D6CF" w14:textId="77777777" w:rsidR="00414AA1" w:rsidRPr="009E48E0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« Физическая культура 1-4 класс», Автор В.И. Лях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Москва,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 Просвещение» 2019г</w:t>
            </w:r>
          </w:p>
        </w:tc>
      </w:tr>
      <w:tr w:rsidR="00414AA1" w14:paraId="380C45CD" w14:textId="77777777">
        <w:trPr>
          <w:trHeight w:hRule="exact" w:val="348"/>
        </w:trPr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96B8AF" w14:textId="77777777" w:rsidR="00414AA1" w:rsidRDefault="009E4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7C74D" w14:textId="77777777" w:rsidR="00414AA1" w:rsidRPr="000E6549" w:rsidRDefault="000E6549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59184" w14:textId="77777777" w:rsidR="00414AA1" w:rsidRDefault="00414AA1"/>
        </w:tc>
      </w:tr>
      <w:tr w:rsidR="00414AA1" w14:paraId="7D1DA661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EA2F0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414AA1" w:rsidRPr="0080662C" w14:paraId="16D70748" w14:textId="77777777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4C53B" w14:textId="77777777" w:rsidR="00414AA1" w:rsidRDefault="009E4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18F5B27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89E3D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B7769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B0AFB7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1DEA4" w14:textId="77777777" w:rsidR="00414AA1" w:rsidRPr="009E48E0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« Физическая культура 1-4 класс», Автор В.И. Лях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Москва,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 Просвещение» 2019г</w:t>
            </w:r>
          </w:p>
        </w:tc>
      </w:tr>
      <w:tr w:rsidR="00414AA1" w14:paraId="47D2EC47" w14:textId="77777777">
        <w:trPr>
          <w:trHeight w:hRule="exact" w:val="350"/>
        </w:trPr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3F167E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EC899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273D8" w14:textId="77777777" w:rsidR="00414AA1" w:rsidRDefault="00414AA1"/>
        </w:tc>
      </w:tr>
      <w:tr w:rsidR="00414AA1" w14:paraId="1E1044AD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F2C39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414AA1" w14:paraId="0E19EE7A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75CA4" w14:textId="77777777" w:rsidR="00414AA1" w:rsidRDefault="009E4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414AA1" w:rsidRPr="0080662C" w14:paraId="38DBD793" w14:textId="77777777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E6B35" w14:textId="77777777" w:rsidR="00414AA1" w:rsidRDefault="009E4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C37C29" w14:textId="77777777" w:rsidR="00414AA1" w:rsidRPr="009E48E0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F1BAB" w14:textId="77777777" w:rsidR="00414AA1" w:rsidRPr="000E6549" w:rsidRDefault="000E6549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542BE" w14:textId="77777777" w:rsidR="00414AA1" w:rsidRDefault="009E4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EE41C6" w14:textId="77777777" w:rsidR="00414AA1" w:rsidRDefault="009E4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E1F18" w14:textId="77777777" w:rsidR="00414AA1" w:rsidRPr="009E48E0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« Физическая культура 1-4 класс», Автор В.И. Лях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Москва,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 Просвещение» 2019г</w:t>
            </w:r>
          </w:p>
        </w:tc>
      </w:tr>
      <w:tr w:rsidR="00414AA1" w:rsidRPr="0080662C" w14:paraId="055F2780" w14:textId="77777777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A05E8" w14:textId="77777777" w:rsidR="00414AA1" w:rsidRDefault="009E4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F17784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2BB73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E02F9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A4C160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B858C" w14:textId="77777777" w:rsidR="00414AA1" w:rsidRPr="009E48E0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« Физическая культура 1-4 класс», Автор В.И. Лях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Москва,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 Просвещение» 2019г</w:t>
            </w:r>
          </w:p>
        </w:tc>
      </w:tr>
      <w:tr w:rsidR="00414AA1" w:rsidRPr="0080662C" w14:paraId="3558B83F" w14:textId="77777777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B1299" w14:textId="77777777" w:rsidR="00414AA1" w:rsidRDefault="009E4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853ACB" w14:textId="77777777" w:rsidR="00414AA1" w:rsidRPr="009E48E0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D54F7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14BB1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61957A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02A6F" w14:textId="77777777" w:rsidR="00414AA1" w:rsidRPr="009E48E0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« Физическая культура 1-4 класс», Автор В.И. Лях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Москва,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 Просвещение» 2019г</w:t>
            </w:r>
          </w:p>
        </w:tc>
      </w:tr>
      <w:tr w:rsidR="00414AA1" w14:paraId="446A6E25" w14:textId="77777777">
        <w:trPr>
          <w:trHeight w:hRule="exact" w:val="348"/>
        </w:trPr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A10D26" w14:textId="77777777" w:rsidR="00414AA1" w:rsidRDefault="009E4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2307C" w14:textId="77777777" w:rsidR="00414AA1" w:rsidRPr="000E6549" w:rsidRDefault="000E6549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B0266" w14:textId="77777777" w:rsidR="00414AA1" w:rsidRDefault="00414AA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E7FED7" w14:textId="77777777" w:rsidR="00414AA1" w:rsidRDefault="00414AA1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83446" w14:textId="77777777" w:rsidR="00414AA1" w:rsidRDefault="00414AA1"/>
        </w:tc>
      </w:tr>
      <w:tr w:rsidR="00414AA1" w:rsidRPr="0080662C" w14:paraId="0942A28E" w14:textId="77777777">
        <w:trPr>
          <w:trHeight w:hRule="exact" w:val="34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06013" w14:textId="77777777" w:rsidR="00414AA1" w:rsidRPr="009E48E0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9E4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</w:tbl>
    <w:p w14:paraId="5C62D968" w14:textId="77777777" w:rsidR="00414AA1" w:rsidRPr="009E48E0" w:rsidRDefault="00414AA1">
      <w:pPr>
        <w:autoSpaceDE w:val="0"/>
        <w:autoSpaceDN w:val="0"/>
        <w:spacing w:after="0" w:line="14" w:lineRule="exact"/>
        <w:rPr>
          <w:lang w:val="ru-RU"/>
        </w:rPr>
      </w:pPr>
    </w:p>
    <w:p w14:paraId="573B50FB" w14:textId="77777777" w:rsidR="00414AA1" w:rsidRPr="009E48E0" w:rsidRDefault="00414AA1">
      <w:pPr>
        <w:rPr>
          <w:lang w:val="ru-RU"/>
        </w:rPr>
        <w:sectPr w:rsidR="00414AA1" w:rsidRPr="009E48E0" w:rsidSect="003A37F4">
          <w:pgSz w:w="16840" w:h="11900"/>
          <w:pgMar w:top="282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99EA419" w14:textId="77777777" w:rsidR="00414AA1" w:rsidRPr="009E48E0" w:rsidRDefault="00414AA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8166"/>
        <w:gridCol w:w="528"/>
        <w:gridCol w:w="1464"/>
        <w:gridCol w:w="1488"/>
        <w:gridCol w:w="3424"/>
      </w:tblGrid>
      <w:tr w:rsidR="00414AA1" w:rsidRPr="0080662C" w14:paraId="264B58B6" w14:textId="77777777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A10AC" w14:textId="77777777" w:rsidR="00414AA1" w:rsidRDefault="009E4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2E7C29" w14:textId="77777777" w:rsidR="00414AA1" w:rsidRPr="009E48E0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9E4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E1D77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D3FB6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A20F04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70DDA" w14:textId="77777777" w:rsidR="00414AA1" w:rsidRPr="009E48E0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« Физическая культура 1-4 класс», Автор В.И. Лях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Москва,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 Просвещение» 2019г</w:t>
            </w:r>
          </w:p>
        </w:tc>
      </w:tr>
      <w:tr w:rsidR="00414AA1" w:rsidRPr="0080662C" w14:paraId="0F482FDB" w14:textId="77777777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702E7" w14:textId="77777777" w:rsidR="00414AA1" w:rsidRDefault="009E4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572804" w14:textId="77777777" w:rsidR="00414AA1" w:rsidRPr="009E48E0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 w:rsidRPr="009E4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701F7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31268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E60A08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BA9A7" w14:textId="77777777" w:rsidR="00414AA1" w:rsidRPr="009E48E0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« Физическая культура 1-4 класс», Автор В.И. Лях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Москва,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 Просвещение» 2019г</w:t>
            </w:r>
          </w:p>
        </w:tc>
      </w:tr>
      <w:tr w:rsidR="00414AA1" w:rsidRPr="0080662C" w14:paraId="3E9EC84B" w14:textId="77777777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0A346" w14:textId="77777777" w:rsidR="00414AA1" w:rsidRDefault="009E4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648F8C" w14:textId="77777777" w:rsidR="00414AA1" w:rsidRPr="009E48E0" w:rsidRDefault="009E48E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 w:rsidRPr="009E4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39C8A" w14:textId="77777777" w:rsidR="00414AA1" w:rsidRPr="000E6549" w:rsidRDefault="000E6549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93A31" w14:textId="77777777" w:rsidR="00414AA1" w:rsidRDefault="009E4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3A3E66" w14:textId="77777777" w:rsidR="00414AA1" w:rsidRPr="000E6549" w:rsidRDefault="000E654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E65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8854E" w14:textId="77777777" w:rsidR="00414AA1" w:rsidRPr="009E48E0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« Физическая культура 1-4 класс», Автор В.И. Лях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Москва,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 Просвещение» 2019г</w:t>
            </w:r>
          </w:p>
        </w:tc>
      </w:tr>
      <w:tr w:rsidR="00414AA1" w:rsidRPr="0080662C" w14:paraId="714DA9D7" w14:textId="77777777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6BF9B" w14:textId="77777777" w:rsidR="00414AA1" w:rsidRDefault="009E4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A19FC3" w14:textId="77777777" w:rsidR="00414AA1" w:rsidRDefault="009E48E0">
            <w:pPr>
              <w:autoSpaceDE w:val="0"/>
              <w:autoSpaceDN w:val="0"/>
              <w:spacing w:before="76" w:after="0" w:line="233" w:lineRule="auto"/>
              <w:ind w:left="72"/>
            </w:pPr>
            <w:r w:rsidRPr="009E48E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AB875" w14:textId="77777777" w:rsidR="00414AA1" w:rsidRDefault="009E48E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33852" w14:textId="77777777" w:rsidR="00414AA1" w:rsidRDefault="009E4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947723" w14:textId="77777777" w:rsidR="00414AA1" w:rsidRDefault="009E4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B28EB" w14:textId="77777777" w:rsidR="00414AA1" w:rsidRPr="009E48E0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« Физическая культура 1-4 класс», Автор В.И. Лях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Москва,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 Просвещение» 2019г</w:t>
            </w:r>
          </w:p>
        </w:tc>
      </w:tr>
      <w:tr w:rsidR="00414AA1" w:rsidRPr="0080662C" w14:paraId="33A860D4" w14:textId="77777777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9A1A7" w14:textId="77777777" w:rsidR="00414AA1" w:rsidRDefault="009E4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3B69F3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 w:rsidRPr="009E48E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C406E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09BCB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05A0CC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69B15" w14:textId="77777777" w:rsidR="00414AA1" w:rsidRPr="009E48E0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« Физическая культура 1-4 класс», Автор В.И. Лях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Москва,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 Просвещение» 2019г</w:t>
            </w:r>
          </w:p>
        </w:tc>
      </w:tr>
      <w:tr w:rsidR="00414AA1" w:rsidRPr="0080662C" w14:paraId="50F62369" w14:textId="77777777">
        <w:trPr>
          <w:trHeight w:hRule="exact" w:val="12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76394" w14:textId="77777777" w:rsidR="00414AA1" w:rsidRDefault="000E65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="009E48E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D4184F" w14:textId="77777777" w:rsidR="00414AA1" w:rsidRPr="009E48E0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9E4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5459F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CC413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3AC22D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817CF" w14:textId="77777777" w:rsidR="00414AA1" w:rsidRPr="009E48E0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« Физическая культура 1-4 класс», Автор В.И. Лях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Москва,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 Просвещение» 2019г</w:t>
            </w:r>
          </w:p>
        </w:tc>
      </w:tr>
      <w:tr w:rsidR="00414AA1" w:rsidRPr="0080662C" w14:paraId="0C8E0774" w14:textId="77777777">
        <w:trPr>
          <w:trHeight w:hRule="exact" w:val="109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94A5D" w14:textId="77777777" w:rsidR="00414AA1" w:rsidRDefault="000E65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="009E48E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6695BF" w14:textId="77777777" w:rsidR="00414AA1" w:rsidRPr="009E48E0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9E4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B9090" w14:textId="77777777" w:rsidR="00414AA1" w:rsidRPr="000E6549" w:rsidRDefault="000E6549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5A56D" w14:textId="77777777" w:rsidR="00414AA1" w:rsidRDefault="009E4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181A85" w14:textId="77777777" w:rsidR="00414AA1" w:rsidRPr="000E6549" w:rsidRDefault="000E65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E2494" w14:textId="77777777" w:rsidR="00414AA1" w:rsidRPr="009E48E0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« Физическая культура 1-4 класс», Автор В.И. Лях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Москва,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 Просвещение» 2019г</w:t>
            </w:r>
          </w:p>
        </w:tc>
      </w:tr>
      <w:tr w:rsidR="00414AA1" w:rsidRPr="0080662C" w14:paraId="7D2491CD" w14:textId="77777777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09DC5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7163FC" w14:textId="77777777" w:rsidR="00414AA1" w:rsidRPr="009E48E0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9E4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59716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1E6FB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1709AB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AC0D5" w14:textId="77777777" w:rsidR="00414AA1" w:rsidRPr="009E48E0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« Физическая культура 1-4 класс», Автор В.И. Лях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Москва,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 Просвещение» 2019г</w:t>
            </w:r>
          </w:p>
        </w:tc>
      </w:tr>
      <w:tr w:rsidR="00414AA1" w:rsidRPr="0080662C" w14:paraId="50C23B43" w14:textId="77777777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A7149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D8FB9F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 w:rsidRPr="009E48E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9F793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BA310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0B5C6D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5A39B" w14:textId="77777777" w:rsidR="00414AA1" w:rsidRPr="009E48E0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« Физическая культура 1-4 класс», Автор В.И. Лях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Москва,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 Просвещение» 2019г</w:t>
            </w:r>
          </w:p>
        </w:tc>
      </w:tr>
      <w:tr w:rsidR="00414AA1" w14:paraId="45BD987F" w14:textId="77777777">
        <w:trPr>
          <w:trHeight w:hRule="exact" w:val="348"/>
        </w:trPr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685DE5" w14:textId="77777777" w:rsidR="00414AA1" w:rsidRDefault="009E4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6EAE4" w14:textId="77777777" w:rsidR="00414AA1" w:rsidRPr="000E6549" w:rsidRDefault="000E6549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DF85B" w14:textId="77777777" w:rsidR="00414AA1" w:rsidRDefault="00414AA1"/>
        </w:tc>
      </w:tr>
      <w:tr w:rsidR="00414AA1" w:rsidRPr="0080662C" w14:paraId="516A1E36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00706" w14:textId="77777777" w:rsidR="00414AA1" w:rsidRPr="009E48E0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r w:rsidRPr="009E4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Прикладно-ориентированная физическая культура</w:t>
            </w:r>
          </w:p>
        </w:tc>
      </w:tr>
      <w:tr w:rsidR="00414AA1" w:rsidRPr="0080662C" w14:paraId="5451C72B" w14:textId="77777777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5DDD3" w14:textId="77777777" w:rsidR="00414AA1" w:rsidRDefault="009E4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5.1.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EBCA2F" w14:textId="77777777" w:rsidR="00414AA1" w:rsidRPr="009E48E0" w:rsidRDefault="009E48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84184" w14:textId="77777777" w:rsidR="00414AA1" w:rsidRPr="000E6549" w:rsidRDefault="000E6549" w:rsidP="000E6549">
            <w:pPr>
              <w:autoSpaceDE w:val="0"/>
              <w:autoSpaceDN w:val="0"/>
              <w:spacing w:before="76" w:after="0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659FE" w14:textId="77777777" w:rsidR="00414AA1" w:rsidRDefault="009E4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A73479" w14:textId="77777777" w:rsidR="00414AA1" w:rsidRPr="000E6549" w:rsidRDefault="000E65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4DF92" w14:textId="77777777" w:rsidR="00414AA1" w:rsidRPr="009E48E0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« Физическая культура 1-4 класс», Автор В.И. Лях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Москва, </w:t>
            </w:r>
            <w:r w:rsidRPr="009E48E0">
              <w:rPr>
                <w:lang w:val="ru-RU"/>
              </w:rPr>
              <w:br/>
            </w: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 Просвещение» 2019г</w:t>
            </w:r>
          </w:p>
        </w:tc>
      </w:tr>
      <w:tr w:rsidR="00414AA1" w14:paraId="584A7C59" w14:textId="77777777">
        <w:trPr>
          <w:trHeight w:hRule="exact" w:val="348"/>
        </w:trPr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52A272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EE9D8" w14:textId="77777777" w:rsidR="00414AA1" w:rsidRPr="000E6549" w:rsidRDefault="000E6549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DFC07" w14:textId="77777777" w:rsidR="00414AA1" w:rsidRDefault="00414AA1"/>
        </w:tc>
      </w:tr>
      <w:tr w:rsidR="00414AA1" w14:paraId="3EB9A85C" w14:textId="77777777">
        <w:trPr>
          <w:trHeight w:hRule="exact" w:val="348"/>
        </w:trPr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913A13" w14:textId="77777777" w:rsidR="00414AA1" w:rsidRPr="009E48E0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DB947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9B27B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F102C8" w14:textId="77777777" w:rsidR="00414AA1" w:rsidRDefault="009E4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4944B" w14:textId="77777777" w:rsidR="00414AA1" w:rsidRDefault="00414AA1"/>
        </w:tc>
      </w:tr>
    </w:tbl>
    <w:p w14:paraId="737CA437" w14:textId="77777777" w:rsidR="00414AA1" w:rsidRDefault="009E48E0">
      <w:pPr>
        <w:autoSpaceDE w:val="0"/>
        <w:autoSpaceDN w:val="0"/>
        <w:spacing w:before="188" w:after="90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68"/>
        <w:gridCol w:w="8178"/>
        <w:gridCol w:w="425"/>
        <w:gridCol w:w="1560"/>
        <w:gridCol w:w="1417"/>
        <w:gridCol w:w="3454"/>
      </w:tblGrid>
      <w:tr w:rsidR="00414AA1" w14:paraId="2A8924D4" w14:textId="77777777" w:rsidTr="00CD247F">
        <w:trPr>
          <w:trHeight w:hRule="exact" w:val="350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4C72C" w14:textId="77777777" w:rsidR="00414AA1" w:rsidRDefault="009E48E0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17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999C2" w14:textId="77777777" w:rsidR="00414AA1" w:rsidRPr="009E48E0" w:rsidRDefault="009E48E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E4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C78DA" w14:textId="77777777" w:rsidR="00414AA1" w:rsidRDefault="009E48E0" w:rsidP="007C5244">
            <w:pPr>
              <w:autoSpaceDE w:val="0"/>
              <w:autoSpaceDN w:val="0"/>
              <w:spacing w:before="7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3454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500B5" w14:textId="77777777" w:rsidR="00414AA1" w:rsidRDefault="009E48E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14AA1" w14:paraId="6E874F81" w14:textId="77777777" w:rsidTr="00CD247F">
        <w:trPr>
          <w:trHeight w:hRule="exact" w:val="540"/>
        </w:trPr>
        <w:tc>
          <w:tcPr>
            <w:tcW w:w="468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A344" w14:textId="77777777" w:rsidR="00414AA1" w:rsidRDefault="00414AA1"/>
        </w:tc>
        <w:tc>
          <w:tcPr>
            <w:tcW w:w="8178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6822" w14:textId="77777777" w:rsidR="00414AA1" w:rsidRDefault="00414AA1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1A090" w14:textId="77777777" w:rsidR="00414AA1" w:rsidRDefault="009E4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9A7B4" w14:textId="77777777" w:rsidR="00414AA1" w:rsidRDefault="009E48E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373BD" w14:textId="77777777" w:rsidR="00414AA1" w:rsidRDefault="009E48E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345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0136" w14:textId="77777777" w:rsidR="00414AA1" w:rsidRDefault="00414AA1"/>
        </w:tc>
      </w:tr>
      <w:tr w:rsidR="00414AA1" w:rsidRPr="0080662C" w14:paraId="5D225234" w14:textId="77777777" w:rsidTr="00CD24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1EE5D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Раздел 1.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Знания о физической культуре</w:t>
            </w:r>
          </w:p>
        </w:tc>
      </w:tr>
      <w:tr w:rsidR="00414AA1" w:rsidRPr="0080662C" w14:paraId="36914A76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88EBA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83663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B2C04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443D6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B2CED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7652D" w14:textId="77777777" w:rsidR="00414AA1" w:rsidRPr="00EC799F" w:rsidRDefault="009E48E0">
            <w:pPr>
              <w:autoSpaceDE w:val="0"/>
              <w:autoSpaceDN w:val="0"/>
              <w:spacing w:before="76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7ABD28C5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265E8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C7BB4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Зарождение Олимпийских игр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27D23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76BE6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33BA2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390F8" w14:textId="77777777" w:rsidR="00414AA1" w:rsidRPr="00EC799F" w:rsidRDefault="009E48E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EC799F" w14:paraId="51B33D0F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213FD" w14:textId="77777777" w:rsidR="00414AA1" w:rsidRPr="00EC799F" w:rsidRDefault="009E48E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5A5A8" w14:textId="77777777" w:rsidR="00414AA1" w:rsidRPr="00EC799F" w:rsidRDefault="009E48E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0E238" w14:textId="77777777" w:rsidR="00414AA1" w:rsidRPr="00EC799F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EC799F" w14:paraId="2A3EC05C" w14:textId="77777777" w:rsidTr="00CD24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A438F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Раздел 2. 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Способы самостоятельной деятельности</w:t>
            </w:r>
          </w:p>
        </w:tc>
      </w:tr>
      <w:tr w:rsidR="00414AA1" w:rsidRPr="0080662C" w14:paraId="3E822787" w14:textId="77777777" w:rsidTr="00CD247F">
        <w:trPr>
          <w:trHeight w:hRule="exact" w:val="1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6431E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9AA7F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Физическое развитие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E8063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01CED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26419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6EF2C" w14:textId="77777777" w:rsidR="00414AA1" w:rsidRPr="00EC799F" w:rsidRDefault="009E48E0">
            <w:pPr>
              <w:autoSpaceDE w:val="0"/>
              <w:autoSpaceDN w:val="0"/>
              <w:spacing w:before="76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3D6BD2C8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336E5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2.2.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DA24B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Физические качества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7EC70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672AF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A6FED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4B476" w14:textId="77777777" w:rsidR="00414AA1" w:rsidRPr="00EC799F" w:rsidRDefault="009E48E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79546702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21A2C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2E9D1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Сила как физическое качество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0DD0D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D2BAB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100FB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F906D" w14:textId="77777777" w:rsidR="00414AA1" w:rsidRPr="00EC799F" w:rsidRDefault="009E48E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733BFCA9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0A785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77374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Быстрота как физическое качество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516AF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426D7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2FC32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1C7D4" w14:textId="77777777" w:rsidR="00414AA1" w:rsidRPr="00EC799F" w:rsidRDefault="009E48E0">
            <w:pPr>
              <w:autoSpaceDE w:val="0"/>
              <w:autoSpaceDN w:val="0"/>
              <w:spacing w:before="76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2C4F7FB8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8C7C5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2.5.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4AB74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Выносливость как физическое качество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267A5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EEAFF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A3279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F0CEB" w14:textId="77777777" w:rsidR="00414AA1" w:rsidRPr="00EC799F" w:rsidRDefault="009E48E0">
            <w:pPr>
              <w:autoSpaceDE w:val="0"/>
              <w:autoSpaceDN w:val="0"/>
              <w:spacing w:before="76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1DAFD0C9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3825A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2.6.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C5544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Гибкость как физическое качество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FEFBC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D096D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F8214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DE6E6" w14:textId="77777777" w:rsidR="00414AA1" w:rsidRPr="00EC799F" w:rsidRDefault="009E48E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4F1EA26C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97094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2.7.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0DB7F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Развитие координации движений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1692F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D05F2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9CE89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52B65" w14:textId="77777777" w:rsidR="00414AA1" w:rsidRPr="00EC799F" w:rsidRDefault="009E48E0">
            <w:pPr>
              <w:autoSpaceDE w:val="0"/>
              <w:autoSpaceDN w:val="0"/>
              <w:spacing w:before="76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4F140C7D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9F62E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2.8.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62098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D57EA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266AD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9DD4D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BC6BD" w14:textId="77777777" w:rsidR="00414AA1" w:rsidRPr="00EC799F" w:rsidRDefault="009E48E0">
            <w:pPr>
              <w:autoSpaceDE w:val="0"/>
              <w:autoSpaceDN w:val="0"/>
              <w:spacing w:before="76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EC799F" w14:paraId="7EEA1F44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FEA5B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E81D1" w14:textId="77777777" w:rsidR="00414AA1" w:rsidRPr="00EC799F" w:rsidRDefault="00EC799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8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72A30" w14:textId="77777777" w:rsidR="00414AA1" w:rsidRPr="00EC799F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EC799F" w14:paraId="04EFABC2" w14:textId="77777777" w:rsidTr="00CD24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E7DDE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ФИЗИЧЕСКОЕ СОВЕРШЕНСТВОВАНИЕ</w:t>
            </w:r>
          </w:p>
        </w:tc>
      </w:tr>
      <w:tr w:rsidR="00414AA1" w:rsidRPr="00EC799F" w14:paraId="115349F9" w14:textId="77777777" w:rsidTr="00CD247F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CD98F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 3.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Оздоровительная физическая культура</w:t>
            </w:r>
          </w:p>
        </w:tc>
      </w:tr>
      <w:tr w:rsidR="00414AA1" w:rsidRPr="0080662C" w14:paraId="604C6B02" w14:textId="77777777" w:rsidTr="00CD247F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99539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E7549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Закаливание организма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65998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80199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21B47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D64AF" w14:textId="77777777" w:rsidR="00414AA1" w:rsidRPr="00EC799F" w:rsidRDefault="009E48E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1CAFA2C8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218F8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4DBDA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Утренняя зарядка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31A7B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BA3D2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87F89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19936" w14:textId="77777777" w:rsidR="00414AA1" w:rsidRPr="00EC799F" w:rsidRDefault="009E48E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269144F7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4975E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FBA47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Составление индивидуальных комплексов утренней зарядки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A1A6C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478E6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EFD53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9370A" w14:textId="77777777" w:rsidR="00414AA1" w:rsidRPr="00EC799F" w:rsidRDefault="009E48E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EC799F" w14:paraId="4DBC3817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F7267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49583" w14:textId="77777777" w:rsidR="00414AA1" w:rsidRPr="00EC799F" w:rsidRDefault="00EC799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88FFE" w14:textId="77777777" w:rsidR="00414AA1" w:rsidRPr="00EC799F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8CF19" w14:textId="77777777" w:rsidR="00414AA1" w:rsidRPr="00EC799F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DEB64" w14:textId="77777777" w:rsidR="00414AA1" w:rsidRPr="00EC799F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80662C" w14:paraId="20AA2C60" w14:textId="77777777" w:rsidTr="00CD24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09F40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Раздел 4.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414AA1" w:rsidRPr="0080662C" w14:paraId="152AF937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51559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0D332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2F32B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76F78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C26EF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E7E96" w14:textId="77777777" w:rsidR="00414AA1" w:rsidRPr="00EC799F" w:rsidRDefault="009E48E0">
            <w:pPr>
              <w:autoSpaceDE w:val="0"/>
              <w:autoSpaceDN w:val="0"/>
              <w:spacing w:before="76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004F6B43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779B7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526F1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Строевые упражнения и команды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3ADA3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927FF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03D20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5C626" w14:textId="77777777" w:rsidR="00414AA1" w:rsidRPr="00EC799F" w:rsidRDefault="009E48E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73D9C864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29973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4.3.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5756C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Гимнастическая разминка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66B43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DEEBF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D124A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39938" w14:textId="77777777" w:rsidR="00414AA1" w:rsidRPr="00EC799F" w:rsidRDefault="009E48E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09754227" w14:textId="77777777" w:rsidTr="00CD247F">
        <w:trPr>
          <w:trHeight w:hRule="exact" w:val="1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9965F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4.4.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A7FAC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Упражнения с гимнастической скакалкой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0B610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54FB7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FF965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F7054" w14:textId="77777777" w:rsidR="00414AA1" w:rsidRPr="00EC799F" w:rsidRDefault="009E48E0">
            <w:pPr>
              <w:autoSpaceDE w:val="0"/>
              <w:autoSpaceDN w:val="0"/>
              <w:spacing w:before="76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4962CD2E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77A8D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4.5.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56FC0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Упражнения с гимнастическим мячом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D14C2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221A1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0FE72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E370C" w14:textId="77777777" w:rsidR="00414AA1" w:rsidRPr="00EC799F" w:rsidRDefault="009E48E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35606074" w14:textId="77777777" w:rsidTr="00CD247F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6476F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4.6.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F527A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Танцевальные движения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BF48E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1A414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091D2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702BA" w14:textId="77777777" w:rsidR="00414AA1" w:rsidRPr="00EC799F" w:rsidRDefault="009E48E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557C0658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11589" w14:textId="77777777" w:rsidR="00414AA1" w:rsidRPr="00EC799F" w:rsidRDefault="00EC79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</w:t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7</w:t>
            </w:r>
            <w:r w:rsidR="009E48E0"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408FB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"Лёгкая атлетика". 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9415B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CEE10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5C9E2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EB67F" w14:textId="77777777" w:rsidR="00414AA1" w:rsidRPr="00EC799F" w:rsidRDefault="009E48E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179B0D95" w14:textId="77777777" w:rsidTr="00CD247F">
        <w:trPr>
          <w:trHeight w:hRule="exact"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C4081" w14:textId="77777777" w:rsidR="00414AA1" w:rsidRPr="00EC799F" w:rsidRDefault="00EC799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</w:t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8</w:t>
            </w:r>
            <w:r w:rsidR="009E48E0"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342DE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"Лёгкая атлетика". 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Броски мяча в неподвижную мишень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92CB8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5623D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69E5F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65EAE" w14:textId="77777777" w:rsidR="00414AA1" w:rsidRPr="00EC799F" w:rsidRDefault="009E48E0">
            <w:pPr>
              <w:autoSpaceDE w:val="0"/>
              <w:autoSpaceDN w:val="0"/>
              <w:spacing w:before="76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58917116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4D4D6" w14:textId="77777777" w:rsidR="00414AA1" w:rsidRPr="00EC799F" w:rsidRDefault="00EC799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</w:t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9</w:t>
            </w:r>
            <w:r w:rsidR="009E48E0"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5E910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"Лёгкая атлетика". 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Сложно координированные прыжковые упражнения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AE40D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BAD61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70FDF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8A93E" w14:textId="77777777" w:rsidR="00414AA1" w:rsidRPr="00EC799F" w:rsidRDefault="009E48E0">
            <w:pPr>
              <w:autoSpaceDE w:val="0"/>
              <w:autoSpaceDN w:val="0"/>
              <w:spacing w:before="76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1AED49F4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C305B" w14:textId="77777777" w:rsidR="00414AA1" w:rsidRPr="00EC799F" w:rsidRDefault="00EC79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</w:t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10</w:t>
            </w:r>
            <w:r w:rsidR="009E48E0"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80B52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"Лёгкая атлетика". 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Прыжок в высоту с прямого разбега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710B9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94B12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1BE6B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2D049" w14:textId="77777777" w:rsidR="00414AA1" w:rsidRPr="00EC799F" w:rsidRDefault="009E48E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01E20CF2" w14:textId="77777777" w:rsidTr="00CD247F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AC96B" w14:textId="77777777" w:rsidR="00414AA1" w:rsidRPr="00EC799F" w:rsidRDefault="00EC799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4.1</w:t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  <w:r w:rsidR="009E48E0"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DD50E" w14:textId="77777777" w:rsidR="00414AA1" w:rsidRPr="00EC799F" w:rsidRDefault="009E48E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"Лёгкая атлетика". 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342FE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DDA00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0EFAA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73968" w14:textId="77777777" w:rsidR="00414AA1" w:rsidRPr="00EC799F" w:rsidRDefault="009E48E0">
            <w:pPr>
              <w:autoSpaceDE w:val="0"/>
              <w:autoSpaceDN w:val="0"/>
              <w:spacing w:before="76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5CD31207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7624D" w14:textId="77777777" w:rsidR="00414AA1" w:rsidRPr="00EC799F" w:rsidRDefault="00EC79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</w:t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  <w:r w:rsidR="009E48E0"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2FB45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"Лёгкая атлетика". 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Сложно координированные беговые упражнения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E41A3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8CD33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50634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BC936" w14:textId="77777777" w:rsidR="00414AA1" w:rsidRPr="00EC799F" w:rsidRDefault="009E48E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6F5513B4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78896" w14:textId="77777777" w:rsidR="00414AA1" w:rsidRPr="00EC799F" w:rsidRDefault="00EC79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</w:t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</w:t>
            </w:r>
            <w:r w:rsidR="009E48E0"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FA781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"Подвижные игры". 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Подвижные игры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9BE81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E2F02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E38E5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96283" w14:textId="77777777" w:rsidR="00414AA1" w:rsidRPr="00EC799F" w:rsidRDefault="009E48E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EC799F" w14:paraId="4AFD1FE8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1D19C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312D5" w14:textId="77777777" w:rsidR="00414AA1" w:rsidRPr="00EC799F" w:rsidRDefault="00EC799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45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641F6" w14:textId="77777777" w:rsidR="00414AA1" w:rsidRPr="00EC799F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80662C" w14:paraId="6E751F44" w14:textId="77777777" w:rsidTr="00CD24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DE132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Раздел 5. </w:t>
            </w: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Прикладно-ориентированная физическая культура</w:t>
            </w:r>
          </w:p>
        </w:tc>
      </w:tr>
      <w:tr w:rsidR="00414AA1" w:rsidRPr="0080662C" w14:paraId="285002DC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D6752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172C1" w14:textId="77777777" w:rsidR="00414AA1" w:rsidRPr="00EC799F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C3846" w14:textId="77777777" w:rsidR="00414AA1" w:rsidRPr="00EC799F" w:rsidRDefault="00EC799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786F6" w14:textId="77777777" w:rsidR="00414AA1" w:rsidRPr="00EC799F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14150" w14:textId="77777777" w:rsidR="00414AA1" w:rsidRPr="00EC799F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391E0" w14:textId="77777777" w:rsidR="00414AA1" w:rsidRPr="00EC799F" w:rsidRDefault="009E48E0">
            <w:pPr>
              <w:autoSpaceDE w:val="0"/>
              <w:autoSpaceDN w:val="0"/>
              <w:spacing w:before="76" w:after="0" w:line="25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EC79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EC799F" w14:paraId="2CC67083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A8C83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D4837" w14:textId="77777777" w:rsidR="00414AA1" w:rsidRPr="00EC799F" w:rsidRDefault="00EC799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10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862E4" w14:textId="77777777" w:rsidR="00414AA1" w:rsidRPr="00EC799F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EC799F" w14:paraId="77174042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72775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1937E" w14:textId="77777777" w:rsidR="00414AA1" w:rsidRPr="00EC799F" w:rsidRDefault="00EC799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3F009" w14:textId="77777777" w:rsidR="00414AA1" w:rsidRPr="00EC799F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C6A01" w14:textId="77777777" w:rsidR="00414AA1" w:rsidRPr="00EC799F" w:rsidRDefault="00EC799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C799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68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B7C95" w14:textId="77777777" w:rsidR="00414AA1" w:rsidRPr="00EC799F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20925E7" w14:textId="77777777" w:rsidR="00EC799F" w:rsidRDefault="00EC799F">
      <w:pPr>
        <w:autoSpaceDE w:val="0"/>
        <w:autoSpaceDN w:val="0"/>
        <w:spacing w:before="188" w:after="90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14:paraId="43FFE78F" w14:textId="77777777" w:rsidR="00414AA1" w:rsidRDefault="009E48E0">
      <w:pPr>
        <w:autoSpaceDE w:val="0"/>
        <w:autoSpaceDN w:val="0"/>
        <w:spacing w:before="188" w:after="90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78"/>
        <w:gridCol w:w="425"/>
        <w:gridCol w:w="1560"/>
        <w:gridCol w:w="1267"/>
        <w:gridCol w:w="150"/>
        <w:gridCol w:w="3454"/>
      </w:tblGrid>
      <w:tr w:rsidR="00414AA1" w:rsidRPr="007C5244" w14:paraId="2FACBA1B" w14:textId="77777777" w:rsidTr="00CD247F">
        <w:trPr>
          <w:trHeight w:hRule="exact" w:val="350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32E38" w14:textId="77777777" w:rsidR="00414AA1" w:rsidRPr="007C5244" w:rsidRDefault="009E48E0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7C524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817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0E8F2" w14:textId="77777777" w:rsidR="00414AA1" w:rsidRPr="007C5244" w:rsidRDefault="009E48E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55425" w14:textId="77777777" w:rsidR="00414AA1" w:rsidRPr="007C5244" w:rsidRDefault="009E48E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Количество часов</w:t>
            </w:r>
          </w:p>
        </w:tc>
        <w:tc>
          <w:tcPr>
            <w:tcW w:w="3454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9ED2D" w14:textId="77777777" w:rsidR="00414AA1" w:rsidRPr="007C5244" w:rsidRDefault="009E48E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Электронные (цифровые) образовательные ресурсы</w:t>
            </w:r>
          </w:p>
        </w:tc>
      </w:tr>
      <w:tr w:rsidR="00414AA1" w:rsidRPr="007C5244" w14:paraId="3D84607D" w14:textId="77777777" w:rsidTr="00CD247F">
        <w:trPr>
          <w:trHeight w:hRule="exact" w:val="540"/>
        </w:trPr>
        <w:tc>
          <w:tcPr>
            <w:tcW w:w="468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60B9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8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548D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379AC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F63CB" w14:textId="77777777" w:rsidR="00414AA1" w:rsidRPr="007C5244" w:rsidRDefault="009E48E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контрольные работы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45850" w14:textId="77777777" w:rsidR="00414AA1" w:rsidRPr="007C5244" w:rsidRDefault="009E48E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практические работы</w:t>
            </w:r>
          </w:p>
        </w:tc>
        <w:tc>
          <w:tcPr>
            <w:tcW w:w="345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BF51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80662C" w14:paraId="4F6593F0" w14:textId="77777777">
        <w:trPr>
          <w:trHeight w:hRule="exact" w:val="348"/>
        </w:trPr>
        <w:tc>
          <w:tcPr>
            <w:tcW w:w="15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681FD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Раздел 1.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Знания о физической культуре</w:t>
            </w:r>
          </w:p>
        </w:tc>
      </w:tr>
      <w:tr w:rsidR="00414AA1" w:rsidRPr="0080662C" w14:paraId="36691B4E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92D8A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4C852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Физическая культура у древних народов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5CCAE" w14:textId="77777777" w:rsidR="00414AA1" w:rsidRPr="007C5244" w:rsidRDefault="00EC799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9EF59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015C1" w14:textId="77777777" w:rsidR="00414AA1" w:rsidRPr="007C5244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F6095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7C5244" w14:paraId="67901DB7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95DBE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E3D22" w14:textId="77777777" w:rsidR="00414AA1" w:rsidRPr="007C5244" w:rsidRDefault="00EC799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6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C059C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7C5244" w14:paraId="5100D129" w14:textId="77777777">
        <w:trPr>
          <w:trHeight w:hRule="exact" w:val="348"/>
        </w:trPr>
        <w:tc>
          <w:tcPr>
            <w:tcW w:w="15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0F2D6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Раздел 2.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Способы самостоятельной деятельности</w:t>
            </w:r>
          </w:p>
        </w:tc>
      </w:tr>
      <w:tr w:rsidR="00414AA1" w:rsidRPr="0080662C" w14:paraId="1BCDD32B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4EE6F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BD850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 физических упражнений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6538C" w14:textId="77777777" w:rsidR="00414AA1" w:rsidRPr="007C5244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FFD93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FB077" w14:textId="77777777" w:rsidR="00414AA1" w:rsidRPr="007C5244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1AAB0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29109FAA" w14:textId="77777777" w:rsidTr="00CD247F">
        <w:trPr>
          <w:trHeight w:hRule="exact" w:val="11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AD90F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5F662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9D097" w14:textId="77777777" w:rsidR="00414AA1" w:rsidRPr="007C5244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3F32B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49472" w14:textId="77777777" w:rsidR="00414AA1" w:rsidRPr="007C5244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FB71E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52DEF809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A0536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6DB42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64985" w14:textId="77777777" w:rsidR="00414AA1" w:rsidRPr="007C5244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F4549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1F6C8" w14:textId="77777777" w:rsidR="00414AA1" w:rsidRPr="007C5244" w:rsidRDefault="00EC79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53AD6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7C5244" w14:paraId="0B0A070A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E585F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10BF4" w14:textId="77777777" w:rsidR="00414AA1" w:rsidRPr="007C5244" w:rsidRDefault="00EC799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</w:t>
            </w:r>
          </w:p>
        </w:tc>
        <w:tc>
          <w:tcPr>
            <w:tcW w:w="6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46882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7C5244" w14:paraId="580C505E" w14:textId="77777777">
        <w:trPr>
          <w:trHeight w:hRule="exact" w:val="350"/>
        </w:trPr>
        <w:tc>
          <w:tcPr>
            <w:tcW w:w="15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CCCDF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ФИЗИЧЕСКОЕ СОВЕРШЕНСТВОВАНИЕ</w:t>
            </w:r>
          </w:p>
        </w:tc>
      </w:tr>
      <w:tr w:rsidR="00414AA1" w:rsidRPr="007C5244" w14:paraId="5B308A17" w14:textId="77777777">
        <w:trPr>
          <w:trHeight w:hRule="exact" w:val="348"/>
        </w:trPr>
        <w:tc>
          <w:tcPr>
            <w:tcW w:w="15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3F951" w14:textId="77777777" w:rsidR="00414AA1" w:rsidRPr="007C5244" w:rsidRDefault="009E48E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 3.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Оздоровительная физическая культура</w:t>
            </w:r>
          </w:p>
        </w:tc>
      </w:tr>
      <w:tr w:rsidR="00414AA1" w:rsidRPr="0080662C" w14:paraId="06BA16B0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E8352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0E15E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Закаливание организма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2A14C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2CBC2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FA193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664E9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654A3D6C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521D3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F64DB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Дыхательная гимнастика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D1129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7FF13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16A0D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E28A7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27572606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33F42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EBDD1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Зрительная гимнастика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4B1B3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1F166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6B9F0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7E488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7C5244" w14:paraId="507C2742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A8E51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2A6F9" w14:textId="77777777" w:rsidR="00414AA1" w:rsidRPr="007C5244" w:rsidRDefault="00A65B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C675C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62A83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9A142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80662C" w14:paraId="47F01282" w14:textId="77777777">
        <w:trPr>
          <w:trHeight w:hRule="exact" w:val="348"/>
        </w:trPr>
        <w:tc>
          <w:tcPr>
            <w:tcW w:w="15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AF75A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Раздел 4.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414AA1" w:rsidRPr="0080662C" w14:paraId="5B56ACA5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2E4C2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ED704" w14:textId="77777777" w:rsidR="00414AA1" w:rsidRPr="00DE4156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>Модуль "Гимнастика с основами акробатики".</w:t>
            </w:r>
            <w:r w:rsidRPr="00DE415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Строевые команды и упражнения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BADE9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BAE58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C329F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ED0A2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74C4D113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A0EF5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C9EC1" w14:textId="77777777" w:rsidR="00414AA1" w:rsidRPr="00DE4156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>Модуль "Гимнастика с основами акробатики".</w:t>
            </w:r>
            <w:r w:rsidRPr="00DE415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Лазанье по канату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30C1C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45847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B67EB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E9130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7B21CC6C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5C2A9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4.3.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99181" w14:textId="77777777" w:rsidR="00414AA1" w:rsidRPr="00DE4156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>Модуль "Гимнастика с основами акробатики".</w:t>
            </w:r>
            <w:r w:rsidRPr="00DE415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Передвижения по гимнастической скамейке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FDFF9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032B0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584F8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B01D2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0DDC83D9" w14:textId="77777777" w:rsidTr="00CD247F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C4418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D261C" w14:textId="77777777" w:rsidR="00414AA1" w:rsidRPr="00DE4156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>Модуль "Гимнастика с основами акробатики".</w:t>
            </w:r>
            <w:r w:rsidRPr="00DE415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Передвижения по гимнастической стенк</w:t>
            </w:r>
            <w:r w:rsidRPr="00DE4156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>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BCE65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9EACE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1D341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22619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706A2F15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ACB7C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4.5.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D41F8" w14:textId="77777777" w:rsidR="00414AA1" w:rsidRPr="00DE4156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>Модуль "Гимнастика с основами акробатики".</w:t>
            </w:r>
            <w:r w:rsidRPr="00DE415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Прыжки через скакалку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88C7B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205CE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56F61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E90EA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48192E30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D1CCF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4.6.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7057F" w14:textId="77777777" w:rsidR="00414AA1" w:rsidRPr="00DE4156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>Модуль "Гимнастика с основами акробатики".</w:t>
            </w:r>
            <w:r w:rsidRPr="00DE415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Ритмическая гимнастика»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A99E0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DFDD2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F13CB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7168D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64D5304A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DB0CC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4.7.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42EEA" w14:textId="77777777" w:rsidR="00414AA1" w:rsidRPr="00DE4156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>Модуль "Гимнастика с основами акробатики".</w:t>
            </w:r>
            <w:r w:rsidRPr="00DE415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Танцевальные упражнения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8B8AC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18D75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C756E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1D214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5B9D063D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A7DCB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4.8.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8B8B3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>Модуль "Лёгкая атлетика".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Прыжок в длину с разбега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290B5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635E3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E1FE7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AC3F9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7D425190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549BF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4.9.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AFA55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>Модуль "Лёгкая атлетика".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Броски набивного мяча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24F78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F7819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F3830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B72DD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4F28EC4D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FF3E0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4.10.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BCE3C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>Модуль "Лёгкая атлетика".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Беговые упражнения повышенной координационной сложности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3C95C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0A80A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B4466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BE2CF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7718F9DC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E1C4A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  <w:r w:rsidR="00A65BB2"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.1</w:t>
            </w:r>
            <w:r w:rsidR="00A65BB2"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02651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>Модуль "Подвижные и спортивные игры".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Подвижные игры с элементами спортивных игр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AA666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E8101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7EE22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78869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5765E336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66556" w14:textId="77777777" w:rsidR="00414AA1" w:rsidRPr="007C5244" w:rsidRDefault="00A65BB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</w:t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  <w:r w:rsidR="009E48E0"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A43D3" w14:textId="77777777" w:rsidR="00414AA1" w:rsidRPr="00DE4156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>Модуль "Подвижные и спортивные игры".</w:t>
            </w:r>
            <w:r w:rsidRPr="00DE415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Спортивные игры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8B63E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43207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017A7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824BA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7C5244" w14:paraId="392970F2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A8154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0773D" w14:textId="77777777" w:rsidR="00414AA1" w:rsidRPr="007C5244" w:rsidRDefault="00A65B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51</w:t>
            </w:r>
          </w:p>
        </w:tc>
        <w:tc>
          <w:tcPr>
            <w:tcW w:w="6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B4596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80662C" w14:paraId="4F31FAAA" w14:textId="77777777">
        <w:trPr>
          <w:trHeight w:hRule="exact" w:val="348"/>
        </w:trPr>
        <w:tc>
          <w:tcPr>
            <w:tcW w:w="15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ECB82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Раздел 5.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Прикладно-ориентированная физическая культура</w:t>
            </w:r>
          </w:p>
        </w:tc>
      </w:tr>
      <w:tr w:rsidR="00414AA1" w:rsidRPr="0080662C" w14:paraId="28FB14DF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A2DB0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7A249" w14:textId="77777777" w:rsidR="00414AA1" w:rsidRPr="007C5244" w:rsidRDefault="009E48E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9B331" w14:textId="77777777" w:rsidR="00414AA1" w:rsidRPr="007C5244" w:rsidRDefault="00A65B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C557D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86B77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F598C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7C5244" w14:paraId="485E7E41" w14:textId="77777777" w:rsidTr="00CD247F">
        <w:trPr>
          <w:trHeight w:hRule="exact" w:val="350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C6DA7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773D0" w14:textId="77777777" w:rsidR="00414AA1" w:rsidRPr="007C5244" w:rsidRDefault="00A65B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10</w:t>
            </w:r>
          </w:p>
        </w:tc>
        <w:tc>
          <w:tcPr>
            <w:tcW w:w="6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2CBBB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7C5244" w14:paraId="3D0DF6C0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E5BBA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1DFC9" w14:textId="77777777" w:rsidR="00414AA1" w:rsidRPr="007C5244" w:rsidRDefault="00A65B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30D8B" w14:textId="77777777" w:rsidR="00414AA1" w:rsidRPr="007C5244" w:rsidRDefault="00414A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B5A12" w14:textId="77777777" w:rsidR="00414AA1" w:rsidRPr="007C5244" w:rsidRDefault="00A65B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68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B56CE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BBFFC64" w14:textId="77777777" w:rsidR="00414AA1" w:rsidRPr="007C5244" w:rsidRDefault="009E48E0">
      <w:pPr>
        <w:autoSpaceDE w:val="0"/>
        <w:autoSpaceDN w:val="0"/>
        <w:spacing w:before="188" w:after="94" w:line="230" w:lineRule="auto"/>
        <w:rPr>
          <w:rFonts w:ascii="Times New Roman" w:hAnsi="Times New Roman" w:cs="Times New Roman"/>
          <w:sz w:val="16"/>
          <w:szCs w:val="16"/>
        </w:rPr>
      </w:pPr>
      <w:r w:rsidRPr="007C524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78"/>
        <w:gridCol w:w="156"/>
        <w:gridCol w:w="269"/>
        <w:gridCol w:w="259"/>
        <w:gridCol w:w="1301"/>
        <w:gridCol w:w="115"/>
        <w:gridCol w:w="1440"/>
        <w:gridCol w:w="3316"/>
      </w:tblGrid>
      <w:tr w:rsidR="00414AA1" w:rsidRPr="007C5244" w14:paraId="67D8D92F" w14:textId="77777777" w:rsidTr="00CD247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25D98" w14:textId="77777777" w:rsidR="00414AA1" w:rsidRPr="007C5244" w:rsidRDefault="009E48E0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7C524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8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D852E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B2462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Количество часов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F81F2" w14:textId="77777777" w:rsidR="00414AA1" w:rsidRPr="007C5244" w:rsidRDefault="009E48E0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Электронные (цифровые) образовательные ресурсы</w:t>
            </w:r>
          </w:p>
        </w:tc>
      </w:tr>
      <w:tr w:rsidR="00414AA1" w:rsidRPr="007C5244" w14:paraId="14D57F34" w14:textId="77777777" w:rsidTr="00CD247F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E0B8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B8AD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EA9C8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4048B" w14:textId="77777777" w:rsidR="00414AA1" w:rsidRPr="007C5244" w:rsidRDefault="009E48E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контрольные работы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F2CC0" w14:textId="77777777" w:rsidR="00414AA1" w:rsidRPr="007C5244" w:rsidRDefault="009E48E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практические работы</w:t>
            </w: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9CF0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80662C" w14:paraId="37F4E13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DA376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Раздел 1.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Знания о физической культуре</w:t>
            </w:r>
          </w:p>
        </w:tc>
      </w:tr>
      <w:tr w:rsidR="00414AA1" w:rsidRPr="0080662C" w14:paraId="600BB2E1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03A9E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5981E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96CC5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EB269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F2EC1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155F7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48287D61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A4CE3" w14:textId="77777777" w:rsidR="00414AA1" w:rsidRPr="007C5244" w:rsidRDefault="009E48E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47090" w14:textId="77777777" w:rsidR="00414AA1" w:rsidRPr="007C5244" w:rsidRDefault="009E48E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F24D2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46455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9D4C3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42C68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7C5244" w14:paraId="1AE886F6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EC5C8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677CD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6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ECDC4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7C5244" w14:paraId="1F079F62" w14:textId="77777777">
        <w:trPr>
          <w:trHeight w:hRule="exact" w:val="412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E4C07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Раздел 2.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Способы самостоятельной деятельности</w:t>
            </w:r>
          </w:p>
        </w:tc>
      </w:tr>
      <w:tr w:rsidR="00414AA1" w:rsidRPr="0080662C" w14:paraId="0700B4F0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A293A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C5982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Самостоятельная физическая подготовка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295FC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0D983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53ED3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7DC06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4C06B6F9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A1E40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2.2.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74689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99B9B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37F19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FAA3D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2BCEE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1194B6B7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6575B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22349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09092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6FDD8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501EA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73B8F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000B88B6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25530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AC995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Оказание первой помощи на занятиях физической культурой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44D57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7F83D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B4342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001A3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7C5244" w14:paraId="404EF6E8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84DF6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3B7C6" w14:textId="77777777" w:rsidR="00414AA1" w:rsidRPr="007C5244" w:rsidRDefault="007C524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4</w:t>
            </w:r>
          </w:p>
        </w:tc>
        <w:tc>
          <w:tcPr>
            <w:tcW w:w="6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E1381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7C5244" w14:paraId="61327A2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30137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ФИЗИЧЕСКОЕ СОВЕРШЕНСТВОВАНИЕ</w:t>
            </w:r>
          </w:p>
        </w:tc>
      </w:tr>
      <w:tr w:rsidR="00414AA1" w:rsidRPr="007C5244" w14:paraId="3EE6ADFE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484C7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 3.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Оздоровительная физическая культура</w:t>
            </w:r>
          </w:p>
        </w:tc>
      </w:tr>
      <w:tr w:rsidR="00414AA1" w:rsidRPr="0080662C" w14:paraId="6F99C4F7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DD219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1E757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4E1C7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65BB8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9862C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D2823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38F44E1D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63A7A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E592C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Закаливание организма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FDAC1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7FBED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87676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54BA8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7C5244" w14:paraId="609EDEEB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57F89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A6BCF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6B127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6ED8C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3FF88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80662C" w14:paraId="6920485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AC765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Раздел 4.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414AA1" w:rsidRPr="0080662C" w14:paraId="38A1C1EB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49CA9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AAB73" w14:textId="77777777" w:rsidR="00414AA1" w:rsidRPr="007C5244" w:rsidRDefault="009E48E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0537D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FADDD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DCDC1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B301D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37713312" w14:textId="77777777" w:rsidTr="00CD247F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9381A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A0E39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Акробатическая комбинация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04CD6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0AD6C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9DB08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490BB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53AEAB02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10AEA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4.3.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C7086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Опорной прыжок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5A364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9FD94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21732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09987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52BBCE19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34138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4.4.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9E4DA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Упражнения на гимнастической перекладине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D3B0F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FB3AB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CA5D4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26F7D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2BA73C7F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E7E0F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4.5.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6CB49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Танцевальные упражнения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16E16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90F2B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7C1E8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6C097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6E3D223C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88D3B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4.6.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EFA02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"Лёгкая атлетика".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9F5F1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D08E1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A498C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46756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4D0C4220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74964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4.7.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742E4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"Лёгкая атлетика".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Упражнения в прыжках в высоту с разбега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DFC32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0DC10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719BE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37640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55CFBB60" w14:textId="77777777" w:rsidTr="00CD247F">
        <w:trPr>
          <w:trHeight w:hRule="exact" w:val="11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1AD66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4.8.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611D9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"Лёгкая атлетика".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Беговые упражнения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78BF8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196A4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CDAA2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C5682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6DDFA595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43F59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4.9.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EFB45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"Лёгкая атлетика".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Метание малого мяча на дальность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A59EA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8234D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F0AC7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D4AEA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07B98451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03645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4.14.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ED9B2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"Подвижные и спортивные игры".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25955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9D94A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1A355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3B73E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7EBD19CA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5D324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4.15.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2035E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"Подвижные и спортивные игры".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Подвижные игры общефизической подготовки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7E739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E206B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E70E1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D3092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5006A448" w14:textId="77777777" w:rsidTr="00CD247F">
        <w:trPr>
          <w:trHeight w:hRule="exact" w:val="1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368E6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4.16.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C059D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"Подвижные и спортивные игры".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Технические действия игры волейбол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02B82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1DB0B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CED0A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E93BE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4DFC7F92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94A34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4.17.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083E3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"Подвижные и спортивные игры".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Технические действия игры баскетбол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04A84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7ACDB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F0D9F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A7237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80662C" w14:paraId="6AE05DF0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6EAD7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4.18.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C1C0A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"Подвижные и спортивные игры".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Технические действия игры футбол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C6E9F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C8C12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6853B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1D11E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7C5244" w14:paraId="36D26F13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0AB8F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27207" w14:textId="77777777" w:rsidR="00414AA1" w:rsidRPr="007C5244" w:rsidRDefault="007C524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50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D51A8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80662C" w14:paraId="7D63B0F5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C0BF6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Раздел 5.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Прикладно-ориентированная физическая культура</w:t>
            </w:r>
          </w:p>
        </w:tc>
      </w:tr>
      <w:tr w:rsidR="00414AA1" w:rsidRPr="0080662C" w14:paraId="5CBCDD49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8A9FA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5.1.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DC924" w14:textId="77777777" w:rsidR="00414AA1" w:rsidRPr="007C5244" w:rsidRDefault="009E48E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Рефлексия: демонстрирация приростов в показателях физических качеств к нормативным требованиям комплекса ГТО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A4484" w14:textId="77777777" w:rsidR="00414AA1" w:rsidRPr="007C5244" w:rsidRDefault="007C524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35F03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0AEAA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9688E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7C5244" w14:paraId="42D171E9" w14:textId="77777777">
        <w:trPr>
          <w:trHeight w:hRule="exact" w:val="348"/>
        </w:trPr>
        <w:tc>
          <w:tcPr>
            <w:tcW w:w="8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22138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14A2C" w14:textId="77777777" w:rsidR="00414AA1" w:rsidRPr="007C5244" w:rsidRDefault="007C524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10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731E2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7C5244" w14:paraId="5E80C683" w14:textId="77777777">
        <w:trPr>
          <w:trHeight w:hRule="exact" w:val="328"/>
        </w:trPr>
        <w:tc>
          <w:tcPr>
            <w:tcW w:w="8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BC411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DCADD" w14:textId="77777777" w:rsidR="00414AA1" w:rsidRPr="007C5244" w:rsidRDefault="007C524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68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C88E1" w14:textId="77777777" w:rsidR="00414AA1" w:rsidRPr="007C5244" w:rsidRDefault="00414A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BFEAD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5EBB8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EB21D2" w14:textId="77777777" w:rsidR="00414AA1" w:rsidRDefault="00414AA1">
      <w:pPr>
        <w:sectPr w:rsidR="00414AA1" w:rsidSect="003A37F4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61C2EFD" w14:textId="77777777" w:rsidR="00E727D8" w:rsidRDefault="00E727D8">
      <w:pPr>
        <w:autoSpaceDE w:val="0"/>
        <w:autoSpaceDN w:val="0"/>
        <w:spacing w:before="218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2437540" w14:textId="77777777" w:rsidR="00E727D8" w:rsidRDefault="00E727D8">
      <w:pPr>
        <w:autoSpaceDE w:val="0"/>
        <w:autoSpaceDN w:val="0"/>
        <w:spacing w:before="218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0F6142F" w14:textId="77777777" w:rsidR="00E727D8" w:rsidRDefault="00E727D8">
      <w:pPr>
        <w:autoSpaceDE w:val="0"/>
        <w:autoSpaceDN w:val="0"/>
        <w:spacing w:before="218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B711356" w14:textId="77777777" w:rsidR="00E727D8" w:rsidRDefault="00E727D8">
      <w:pPr>
        <w:autoSpaceDE w:val="0"/>
        <w:autoSpaceDN w:val="0"/>
        <w:spacing w:before="218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BFF8FED" w14:textId="77777777" w:rsidR="00992156" w:rsidRDefault="00992156">
      <w:pPr>
        <w:autoSpaceDE w:val="0"/>
        <w:autoSpaceDN w:val="0"/>
        <w:spacing w:before="218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6414E16" w14:textId="77777777" w:rsidR="00992156" w:rsidRDefault="00992156">
      <w:pPr>
        <w:autoSpaceDE w:val="0"/>
        <w:autoSpaceDN w:val="0"/>
        <w:spacing w:before="218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ADACB60" w14:textId="77777777" w:rsidR="00992156" w:rsidRDefault="00992156" w:rsidP="00992156">
      <w:pPr>
        <w:autoSpaceDE w:val="0"/>
        <w:autoSpaceDN w:val="0"/>
        <w:spacing w:after="0" w:line="14" w:lineRule="exact"/>
      </w:pPr>
    </w:p>
    <w:p w14:paraId="60AD049B" w14:textId="77777777" w:rsidR="009E48E0" w:rsidRPr="009E48E0" w:rsidRDefault="009E48E0" w:rsidP="00651E15">
      <w:pPr>
        <w:spacing w:after="0"/>
        <w:rPr>
          <w:lang w:val="ru-RU"/>
        </w:rPr>
      </w:pPr>
    </w:p>
    <w:sectPr w:rsidR="009E48E0" w:rsidRPr="009E48E0" w:rsidSect="003A37F4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02273097">
    <w:abstractNumId w:val="8"/>
  </w:num>
  <w:num w:numId="2" w16cid:durableId="1993366444">
    <w:abstractNumId w:val="6"/>
  </w:num>
  <w:num w:numId="3" w16cid:durableId="2063824016">
    <w:abstractNumId w:val="5"/>
  </w:num>
  <w:num w:numId="4" w16cid:durableId="1937709790">
    <w:abstractNumId w:val="4"/>
  </w:num>
  <w:num w:numId="5" w16cid:durableId="1957057621">
    <w:abstractNumId w:val="7"/>
  </w:num>
  <w:num w:numId="6" w16cid:durableId="1746954246">
    <w:abstractNumId w:val="3"/>
  </w:num>
  <w:num w:numId="7" w16cid:durableId="210776900">
    <w:abstractNumId w:val="2"/>
  </w:num>
  <w:num w:numId="8" w16cid:durableId="1006247152">
    <w:abstractNumId w:val="1"/>
  </w:num>
  <w:num w:numId="9" w16cid:durableId="179774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26232"/>
    <w:rsid w:val="00034616"/>
    <w:rsid w:val="0006063C"/>
    <w:rsid w:val="000624BD"/>
    <w:rsid w:val="000B146F"/>
    <w:rsid w:val="000E6549"/>
    <w:rsid w:val="001211B4"/>
    <w:rsid w:val="0015074B"/>
    <w:rsid w:val="0029639D"/>
    <w:rsid w:val="00300E6A"/>
    <w:rsid w:val="0032389E"/>
    <w:rsid w:val="00326F90"/>
    <w:rsid w:val="0033485E"/>
    <w:rsid w:val="003A37F4"/>
    <w:rsid w:val="003F25BE"/>
    <w:rsid w:val="00414AA1"/>
    <w:rsid w:val="005C3B03"/>
    <w:rsid w:val="00651E15"/>
    <w:rsid w:val="007C5244"/>
    <w:rsid w:val="007D4DD5"/>
    <w:rsid w:val="007D7EE1"/>
    <w:rsid w:val="0080662C"/>
    <w:rsid w:val="00992156"/>
    <w:rsid w:val="009E48E0"/>
    <w:rsid w:val="00A65BB2"/>
    <w:rsid w:val="00A86479"/>
    <w:rsid w:val="00AA1D8D"/>
    <w:rsid w:val="00AD77D1"/>
    <w:rsid w:val="00B05D57"/>
    <w:rsid w:val="00B11983"/>
    <w:rsid w:val="00B47730"/>
    <w:rsid w:val="00CB0664"/>
    <w:rsid w:val="00CD247F"/>
    <w:rsid w:val="00CE7EB1"/>
    <w:rsid w:val="00D82C73"/>
    <w:rsid w:val="00DE4156"/>
    <w:rsid w:val="00E1430B"/>
    <w:rsid w:val="00E727D8"/>
    <w:rsid w:val="00E74CC7"/>
    <w:rsid w:val="00EA7F7A"/>
    <w:rsid w:val="00EC071A"/>
    <w:rsid w:val="00EC799F"/>
    <w:rsid w:val="00EE62B1"/>
    <w:rsid w:val="00EF0BF1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C1507"/>
  <w15:docId w15:val="{1A0EEB40-99AB-4986-BC1B-D9A9B152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C2BF9D-2324-436E-A713-C2CF5DEF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5374</Words>
  <Characters>30633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Евгений Нефедов</cp:lastModifiedBy>
  <cp:revision>2</cp:revision>
  <dcterms:created xsi:type="dcterms:W3CDTF">2024-03-05T14:36:00Z</dcterms:created>
  <dcterms:modified xsi:type="dcterms:W3CDTF">2024-03-05T14:36:00Z</dcterms:modified>
  <cp:category/>
</cp:coreProperties>
</file>